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AEB0" w14:textId="77777777" w:rsidR="002C5BA3" w:rsidRDefault="002C5BA3" w:rsidP="00B15D76">
      <w:pPr>
        <w:ind w:left="-142" w:firstLine="142"/>
        <w:rPr>
          <w:rStyle w:val="TitleChar"/>
          <w:sz w:val="4"/>
          <w:szCs w:val="4"/>
        </w:rPr>
      </w:pPr>
      <w:bookmarkStart w:id="0" w:name="DELappearances"/>
      <w:r>
        <w:rPr>
          <w:noProof/>
        </w:rPr>
        <w:drawing>
          <wp:anchor distT="0" distB="0" distL="114300" distR="114300" simplePos="0" relativeHeight="251658240" behindDoc="1" locked="0" layoutInCell="1" allowOverlap="1" wp14:anchorId="41363099" wp14:editId="054DC9AA">
            <wp:simplePos x="0" y="0"/>
            <wp:positionH relativeFrom="column">
              <wp:posOffset>-64135</wp:posOffset>
            </wp:positionH>
            <wp:positionV relativeFrom="paragraph">
              <wp:posOffset>120811</wp:posOffset>
            </wp:positionV>
            <wp:extent cx="6495415" cy="851213"/>
            <wp:effectExtent l="0" t="0" r="635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851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D76">
        <w:rPr>
          <w:rStyle w:val="TitleChar"/>
          <w:sz w:val="4"/>
          <w:szCs w:val="4"/>
        </w:rPr>
        <w:br/>
      </w:r>
      <w:r w:rsidR="00B15D76">
        <w:rPr>
          <w:rStyle w:val="TitleChar"/>
          <w:sz w:val="4"/>
          <w:szCs w:val="4"/>
        </w:rPr>
        <w:br/>
        <w:t xml:space="preserve">             </w:t>
      </w:r>
    </w:p>
    <w:p w14:paraId="6C7B8AF9" w14:textId="77777777" w:rsidR="002C5BA3" w:rsidRDefault="002C5BA3" w:rsidP="00B15D76">
      <w:pPr>
        <w:ind w:left="-142" w:firstLine="142"/>
        <w:rPr>
          <w:rStyle w:val="TitleChar"/>
          <w:sz w:val="4"/>
          <w:szCs w:val="4"/>
        </w:rPr>
      </w:pPr>
    </w:p>
    <w:p w14:paraId="5A8F682B" w14:textId="77777777" w:rsidR="00AB6B5C" w:rsidRPr="00B15D76" w:rsidRDefault="008D1E84" w:rsidP="00B15D76">
      <w:pPr>
        <w:ind w:left="-142" w:firstLine="142"/>
      </w:pPr>
      <w:r>
        <w:rPr>
          <w:rStyle w:val="TitleChar"/>
        </w:rPr>
        <w:t xml:space="preserve">FILE AND DOCUMENT </w:t>
      </w:r>
      <w:r>
        <w:rPr>
          <w:rStyle w:val="TitleChar"/>
        </w:rPr>
        <w:br/>
      </w:r>
      <w:r w:rsidR="00B15D76">
        <w:rPr>
          <w:rStyle w:val="TitleChar"/>
        </w:rPr>
        <w:t xml:space="preserve"> </w:t>
      </w:r>
      <w:r w:rsidR="00B15D76" w:rsidRPr="00B15D76">
        <w:rPr>
          <w:rStyle w:val="TitleChar"/>
          <w:sz w:val="20"/>
        </w:rPr>
        <w:t xml:space="preserve"> </w:t>
      </w:r>
      <w:r>
        <w:rPr>
          <w:rStyle w:val="TitleChar"/>
        </w:rPr>
        <w:t>ACCESS REQUEST FORM</w:t>
      </w:r>
    </w:p>
    <w:p w14:paraId="4A9C213F" w14:textId="126B55F7" w:rsidR="003F3898" w:rsidRPr="00D27AAE" w:rsidRDefault="00D27AAE" w:rsidP="000868B5">
      <w:pPr>
        <w:pStyle w:val="Heading1"/>
        <w:ind w:left="0"/>
        <w:jc w:val="both"/>
        <w:rPr>
          <w:color w:val="auto"/>
          <w:sz w:val="20"/>
          <w:szCs w:val="20"/>
        </w:rPr>
      </w:pPr>
      <w:r w:rsidRPr="00D27AAE">
        <w:rPr>
          <w:color w:val="auto"/>
          <w:sz w:val="20"/>
          <w:szCs w:val="20"/>
        </w:rPr>
        <w:t>F</w:t>
      </w:r>
      <w:r w:rsidR="0098382C">
        <w:rPr>
          <w:color w:val="auto"/>
          <w:sz w:val="20"/>
          <w:szCs w:val="20"/>
        </w:rPr>
        <w:t>ile access to a VCAT case</w:t>
      </w:r>
    </w:p>
    <w:p w14:paraId="62B44FBE" w14:textId="77777777" w:rsidR="00D27AAE" w:rsidRDefault="00D27AAE" w:rsidP="00D27AAE">
      <w:pPr>
        <w:pStyle w:val="NormalWeb"/>
        <w:shd w:val="clear" w:color="auto" w:fill="FFFFFF"/>
        <w:rPr>
          <w:rFonts w:ascii="Arial" w:eastAsia="Times New Roman" w:hAnsi="Arial"/>
          <w:sz w:val="20"/>
          <w:szCs w:val="20"/>
        </w:rPr>
      </w:pPr>
      <w:r w:rsidRPr="00D27AAE">
        <w:rPr>
          <w:rFonts w:ascii="Arial" w:hAnsi="Arial"/>
          <w:sz w:val="20"/>
          <w:szCs w:val="20"/>
        </w:rPr>
        <w:t>You can request to see a file about most VCAT cases. These files may contain the original application, VCAT orders, and documents and correspondences between parties and VCAT.</w:t>
      </w:r>
    </w:p>
    <w:p w14:paraId="3A640E68" w14:textId="77777777" w:rsidR="00D27AAE" w:rsidRDefault="00D27AAE" w:rsidP="00D27AAE">
      <w:pPr>
        <w:pStyle w:val="NormalWeb"/>
        <w:shd w:val="clear" w:color="auto" w:fill="FFFFFF"/>
        <w:rPr>
          <w:rFonts w:ascii="Arial" w:eastAsia="Times New Roman" w:hAnsi="Arial"/>
          <w:sz w:val="20"/>
          <w:szCs w:val="20"/>
        </w:rPr>
      </w:pPr>
    </w:p>
    <w:p w14:paraId="2B897237" w14:textId="77777777" w:rsidR="00D27AAE" w:rsidRDefault="00D27AAE" w:rsidP="00D27AAE">
      <w:pPr>
        <w:pStyle w:val="NormalWeb"/>
        <w:shd w:val="clear" w:color="auto" w:fill="FFFFFF"/>
        <w:rPr>
          <w:rFonts w:ascii="Arial" w:hAnsi="Arial"/>
          <w:sz w:val="20"/>
          <w:szCs w:val="20"/>
        </w:rPr>
      </w:pPr>
      <w:r w:rsidRPr="00D27AAE">
        <w:rPr>
          <w:rFonts w:ascii="Arial" w:hAnsi="Arial"/>
          <w:sz w:val="20"/>
          <w:szCs w:val="20"/>
        </w:rPr>
        <w:t xml:space="preserve">Parties to a case are not charged, but for everyone else, there is a </w:t>
      </w:r>
      <w:hyperlink r:id="rId9" w:history="1">
        <w:r w:rsidRPr="00D27AAE">
          <w:rPr>
            <w:rStyle w:val="Hyperlink"/>
            <w:rFonts w:ascii="Arial" w:hAnsi="Arial"/>
            <w:color w:val="auto"/>
            <w:sz w:val="20"/>
            <w:szCs w:val="20"/>
            <w:u w:val="none"/>
          </w:rPr>
          <w:t>fee to inspect a file</w:t>
        </w:r>
      </w:hyperlink>
      <w:r>
        <w:rPr>
          <w:rFonts w:ascii="Arial" w:hAnsi="Arial"/>
          <w:sz w:val="20"/>
          <w:szCs w:val="20"/>
        </w:rPr>
        <w:t>.</w:t>
      </w:r>
      <w:r w:rsidR="007F4E06">
        <w:rPr>
          <w:rFonts w:ascii="Arial" w:hAnsi="Arial"/>
          <w:sz w:val="20"/>
          <w:szCs w:val="20"/>
        </w:rPr>
        <w:t xml:space="preserve"> </w:t>
      </w:r>
      <w:r w:rsidR="00357513">
        <w:rPr>
          <w:rFonts w:ascii="Arial" w:hAnsi="Arial"/>
          <w:sz w:val="20"/>
          <w:szCs w:val="20"/>
        </w:rPr>
        <w:t xml:space="preserve">See </w:t>
      </w:r>
      <w:hyperlink r:id="rId10" w:history="1">
        <w:r w:rsidR="00357513" w:rsidRPr="00357513">
          <w:rPr>
            <w:rStyle w:val="Hyperlink"/>
            <w:rFonts w:ascii="Arial" w:hAnsi="Arial"/>
            <w:color w:val="auto"/>
            <w:sz w:val="20"/>
            <w:szCs w:val="20"/>
            <w:u w:val="none"/>
          </w:rPr>
          <w:t>vcat.vic.gov.au/fileinspectionfees</w:t>
        </w:r>
      </w:hyperlink>
      <w:r w:rsidR="00357513">
        <w:rPr>
          <w:rFonts w:ascii="Arial" w:hAnsi="Arial"/>
          <w:sz w:val="20"/>
          <w:szCs w:val="20"/>
        </w:rPr>
        <w:t>.</w:t>
      </w:r>
    </w:p>
    <w:p w14:paraId="52EF77EE" w14:textId="77777777" w:rsidR="00D27AAE" w:rsidRPr="00D27AAE" w:rsidRDefault="00D27AAE" w:rsidP="00D27AAE">
      <w:pPr>
        <w:pStyle w:val="NormalWeb"/>
        <w:shd w:val="clear" w:color="auto" w:fill="FFFFFF"/>
        <w:rPr>
          <w:rFonts w:ascii="Arial" w:hAnsi="Arial"/>
          <w:sz w:val="20"/>
          <w:szCs w:val="20"/>
        </w:rPr>
      </w:pPr>
    </w:p>
    <w:p w14:paraId="47D8B808" w14:textId="77777777" w:rsidR="00D27AAE" w:rsidRPr="00D27AAE" w:rsidRDefault="00D27AAE" w:rsidP="00D27AAE">
      <w:pPr>
        <w:pStyle w:val="NormalWeb"/>
        <w:shd w:val="clear" w:color="auto" w:fill="FFFFFF"/>
        <w:rPr>
          <w:rFonts w:ascii="Arial" w:hAnsi="Arial"/>
          <w:sz w:val="20"/>
          <w:szCs w:val="20"/>
        </w:rPr>
      </w:pPr>
      <w:r w:rsidRPr="00D27AAE">
        <w:rPr>
          <w:rFonts w:ascii="Arial" w:hAnsi="Arial"/>
          <w:sz w:val="20"/>
          <w:szCs w:val="20"/>
        </w:rPr>
        <w:t>Some case files are not available for access because:</w:t>
      </w:r>
    </w:p>
    <w:p w14:paraId="6018EB30" w14:textId="77777777" w:rsidR="00D27AAE" w:rsidRPr="00D27AAE" w:rsidRDefault="00D27AAE" w:rsidP="00D27AAE">
      <w:pPr>
        <w:numPr>
          <w:ilvl w:val="0"/>
          <w:numId w:val="40"/>
        </w:numPr>
        <w:shd w:val="clear" w:color="auto" w:fill="FFFFFF"/>
        <w:spacing w:before="0" w:after="0"/>
        <w:ind w:left="426" w:right="0" w:hanging="284"/>
        <w:rPr>
          <w:rFonts w:cs="Arial"/>
        </w:rPr>
      </w:pPr>
      <w:r w:rsidRPr="00D27AAE">
        <w:rPr>
          <w:rFonts w:cs="Arial"/>
        </w:rPr>
        <w:t>they relate to</w:t>
      </w:r>
      <w:r w:rsidRPr="00D27AAE">
        <w:rPr>
          <w:rStyle w:val="apple-converted-space"/>
          <w:rFonts w:cs="Arial"/>
        </w:rPr>
        <w:t> </w:t>
      </w:r>
      <w:r w:rsidRPr="00D27AAE">
        <w:rPr>
          <w:rStyle w:val="Emphasis"/>
          <w:rFonts w:cs="Arial"/>
        </w:rPr>
        <w:t>Freedom of Information Act 1982</w:t>
      </w:r>
    </w:p>
    <w:p w14:paraId="370379F0" w14:textId="77777777" w:rsidR="00D27AAE" w:rsidRPr="00D27AAE" w:rsidRDefault="00D27AAE" w:rsidP="00D27AAE">
      <w:pPr>
        <w:numPr>
          <w:ilvl w:val="0"/>
          <w:numId w:val="40"/>
        </w:numPr>
        <w:shd w:val="clear" w:color="auto" w:fill="FFFFFF"/>
        <w:spacing w:before="0" w:after="0"/>
        <w:ind w:left="426" w:right="0" w:hanging="284"/>
        <w:rPr>
          <w:rFonts w:cs="Arial"/>
        </w:rPr>
      </w:pPr>
      <w:r w:rsidRPr="00D27AAE">
        <w:rPr>
          <w:rFonts w:cs="Arial"/>
        </w:rPr>
        <w:t>there may be an order under section 146 of the</w:t>
      </w:r>
      <w:r w:rsidRPr="00D27AAE">
        <w:rPr>
          <w:rStyle w:val="apple-converted-space"/>
          <w:rFonts w:cs="Arial"/>
        </w:rPr>
        <w:t> </w:t>
      </w:r>
      <w:r w:rsidRPr="00D27AAE">
        <w:rPr>
          <w:rStyle w:val="Emphasis"/>
          <w:rFonts w:cs="Arial"/>
        </w:rPr>
        <w:t>Victorian Civil and Administrative Tribunal Act 1998</w:t>
      </w:r>
      <w:r w:rsidRPr="00D27AAE">
        <w:rPr>
          <w:rStyle w:val="apple-converted-space"/>
          <w:rFonts w:cs="Arial"/>
          <w:i/>
          <w:iCs/>
        </w:rPr>
        <w:t> </w:t>
      </w:r>
      <w:r w:rsidRPr="00D27AAE">
        <w:rPr>
          <w:rFonts w:cs="Arial"/>
        </w:rPr>
        <w:t>restricting access or there may be a suppression (non-publication) order</w:t>
      </w:r>
    </w:p>
    <w:p w14:paraId="1B69BC70" w14:textId="77777777" w:rsidR="00D27AAE" w:rsidRPr="00D27AAE" w:rsidRDefault="00D27AAE" w:rsidP="00D27AAE">
      <w:pPr>
        <w:numPr>
          <w:ilvl w:val="0"/>
          <w:numId w:val="40"/>
        </w:numPr>
        <w:shd w:val="clear" w:color="auto" w:fill="FFFFFF"/>
        <w:spacing w:before="0" w:after="0"/>
        <w:ind w:left="426" w:right="0" w:hanging="284"/>
        <w:rPr>
          <w:rFonts w:cs="Arial"/>
        </w:rPr>
      </w:pPr>
      <w:r w:rsidRPr="00D27AAE">
        <w:rPr>
          <w:rFonts w:cs="Arial"/>
        </w:rPr>
        <w:t>we no longer keep the information after five years.</w:t>
      </w:r>
      <w:r>
        <w:rPr>
          <w:rFonts w:cs="Arial"/>
        </w:rPr>
        <w:br/>
      </w:r>
    </w:p>
    <w:p w14:paraId="426EDCC5" w14:textId="77777777" w:rsidR="00D27AAE" w:rsidRPr="00D27AAE" w:rsidRDefault="00D27AAE" w:rsidP="00D27AAE">
      <w:pPr>
        <w:pStyle w:val="NormalWeb"/>
        <w:shd w:val="clear" w:color="auto" w:fill="FFFFFF"/>
        <w:rPr>
          <w:rFonts w:ascii="Arial" w:hAnsi="Arial"/>
          <w:sz w:val="20"/>
          <w:szCs w:val="20"/>
        </w:rPr>
      </w:pPr>
      <w:r w:rsidRPr="00D27AAE">
        <w:rPr>
          <w:rFonts w:ascii="Arial" w:hAnsi="Arial"/>
          <w:sz w:val="20"/>
          <w:szCs w:val="20"/>
        </w:rPr>
        <w:t>Also, a VCAT</w:t>
      </w:r>
      <w:r w:rsidRPr="00D27AAE">
        <w:rPr>
          <w:rStyle w:val="apple-converted-space"/>
          <w:rFonts w:ascii="Arial" w:hAnsi="Arial"/>
          <w:sz w:val="20"/>
          <w:szCs w:val="20"/>
        </w:rPr>
        <w:t> </w:t>
      </w:r>
      <w:r w:rsidRPr="00357513">
        <w:rPr>
          <w:rStyle w:val="tooltip"/>
          <w:rFonts w:ascii="Arial" w:hAnsi="Arial"/>
          <w:sz w:val="20"/>
          <w:szCs w:val="20"/>
        </w:rPr>
        <w:t>member</w:t>
      </w:r>
      <w:r w:rsidRPr="00357513">
        <w:rPr>
          <w:rStyle w:val="apple-converted-space"/>
          <w:rFonts w:ascii="Arial" w:hAnsi="Arial"/>
          <w:sz w:val="20"/>
          <w:szCs w:val="20"/>
        </w:rPr>
        <w:t> </w:t>
      </w:r>
      <w:r w:rsidRPr="00D27AAE">
        <w:rPr>
          <w:rFonts w:ascii="Arial" w:hAnsi="Arial"/>
          <w:sz w:val="20"/>
          <w:szCs w:val="20"/>
        </w:rPr>
        <w:t>must approve file requests about guardianship and administration, powers of</w:t>
      </w:r>
      <w:r w:rsidR="007F4E06">
        <w:rPr>
          <w:rFonts w:ascii="Arial" w:hAnsi="Arial"/>
          <w:sz w:val="20"/>
          <w:szCs w:val="20"/>
        </w:rPr>
        <w:t xml:space="preserve"> attorney,  medical treatment, or an advance care directive</w:t>
      </w:r>
      <w:r w:rsidRPr="00D27AAE">
        <w:rPr>
          <w:rFonts w:ascii="Arial" w:hAnsi="Arial"/>
          <w:sz w:val="20"/>
          <w:szCs w:val="20"/>
        </w:rPr>
        <w:t>.</w:t>
      </w:r>
    </w:p>
    <w:p w14:paraId="3218415E" w14:textId="0E9A3919" w:rsidR="00D27AAE" w:rsidRPr="009A21C0" w:rsidRDefault="00D27AAE" w:rsidP="00D27AAE">
      <w:pPr>
        <w:pStyle w:val="Heading1"/>
        <w:ind w:left="0"/>
        <w:jc w:val="both"/>
      </w:pPr>
      <w:r>
        <w:t>Y</w:t>
      </w:r>
      <w:r w:rsidR="0098382C">
        <w:t>our details</w:t>
      </w:r>
    </w:p>
    <w:p w14:paraId="679077C8" w14:textId="77777777" w:rsidR="00D27AAE" w:rsidRPr="00D27AAE" w:rsidRDefault="00D27AAE" w:rsidP="00D27AAE">
      <w:pPr>
        <w:spacing w:before="240" w:after="0"/>
        <w:rPr>
          <w:b/>
        </w:rPr>
      </w:pPr>
      <w:r>
        <w:rPr>
          <w:b/>
        </w:rPr>
        <w:t>1</w:t>
      </w:r>
      <w:r w:rsidRPr="006A7E52">
        <w:rPr>
          <w:b/>
        </w:rPr>
        <w:t xml:space="preserve">. </w:t>
      </w:r>
      <w:r>
        <w:rPr>
          <w:b/>
        </w:rPr>
        <w:t>Details of person requesting access to file and document</w:t>
      </w:r>
    </w:p>
    <w:p w14:paraId="2C501C2F" w14:textId="77777777" w:rsidR="00AB63B2" w:rsidRPr="00707B3A" w:rsidRDefault="00AB63B2" w:rsidP="00AB63B2">
      <w:pPr>
        <w:spacing w:before="0" w:after="0"/>
        <w:rPr>
          <w:sz w:val="10"/>
          <w:szCs w:val="10"/>
        </w:rPr>
      </w:pPr>
    </w:p>
    <w:tbl>
      <w:tblPr>
        <w:tblW w:w="98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1559"/>
        <w:gridCol w:w="3119"/>
        <w:gridCol w:w="1417"/>
        <w:gridCol w:w="2410"/>
      </w:tblGrid>
      <w:tr w:rsidR="00AB63B2" w:rsidRPr="00EE65AA" w14:paraId="3F319E7E" w14:textId="77777777" w:rsidTr="007B67EF">
        <w:trPr>
          <w:trHeight w:val="374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55F977" w14:textId="77777777" w:rsidR="00AB63B2" w:rsidRPr="00EE65AA" w:rsidRDefault="008414A2" w:rsidP="007B67EF">
            <w:pPr>
              <w:pStyle w:val="TableLabels"/>
              <w:spacing w:before="0"/>
              <w:ind w:left="0" w:right="-1100"/>
              <w:contextualSpacing/>
            </w:pPr>
            <w:r>
              <w:rPr>
                <w:sz w:val="8"/>
                <w:szCs w:val="8"/>
              </w:rPr>
              <w:t xml:space="preserve">     </w:t>
            </w:r>
            <w:r w:rsidR="00AB63B2">
              <w:t>Title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FFB29" w14:textId="77777777" w:rsidR="00AB63B2" w:rsidRPr="00EE65AA" w:rsidRDefault="00AB63B2" w:rsidP="007B67EF">
            <w:pPr>
              <w:pStyle w:val="TableLabels"/>
              <w:spacing w:before="0"/>
              <w:ind w:left="-108" w:right="-533"/>
              <w:contextualSpacing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631ED2" w14:textId="77777777" w:rsidR="00AB63B2" w:rsidRPr="00EE65AA" w:rsidRDefault="00AB63B2" w:rsidP="007B67EF">
            <w:pPr>
              <w:pStyle w:val="TableLabels"/>
              <w:spacing w:before="0"/>
              <w:ind w:left="37" w:right="0"/>
              <w:contextualSpacing/>
            </w:pPr>
            <w:r>
              <w:t>Given names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50B4" w14:textId="77777777" w:rsidR="00AB63B2" w:rsidRPr="00EE65AA" w:rsidRDefault="007B67EF" w:rsidP="007B67EF">
            <w:pPr>
              <w:pStyle w:val="TableLabels"/>
              <w:spacing w:before="0"/>
              <w:ind w:left="0"/>
              <w:contextualSpacing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FEF13F" w14:textId="77777777" w:rsidR="00AB63B2" w:rsidRPr="00EE65AA" w:rsidRDefault="00AB63B2" w:rsidP="007B67EF">
            <w:pPr>
              <w:pStyle w:val="TableLabels"/>
              <w:spacing w:before="0"/>
              <w:ind w:left="33" w:right="-108"/>
              <w:contextualSpacing/>
              <w:jc w:val="center"/>
            </w:pPr>
            <w:r>
              <w:t>Last 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9A811" w14:textId="77777777" w:rsidR="00AB63B2" w:rsidRPr="00EE65AA" w:rsidRDefault="00AB63B2" w:rsidP="007B67EF">
            <w:pPr>
              <w:pStyle w:val="TableLabels"/>
              <w:spacing w:before="0"/>
              <w:ind w:left="0"/>
              <w:contextualSpacing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9A2D99" w14:textId="77777777" w:rsidR="00AB63B2" w:rsidRPr="008D1E84" w:rsidRDefault="00AB63B2" w:rsidP="007B67EF">
      <w:pPr>
        <w:spacing w:before="240" w:after="0"/>
        <w:ind w:left="0"/>
        <w:contextualSpacing/>
        <w:rPr>
          <w:b/>
          <w:sz w:val="10"/>
          <w:szCs w:val="10"/>
        </w:rPr>
      </w:pPr>
    </w:p>
    <w:tbl>
      <w:tblPr>
        <w:tblW w:w="98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nter your qualifications and provider number."/>
      </w:tblPr>
      <w:tblGrid>
        <w:gridCol w:w="2944"/>
        <w:gridCol w:w="6946"/>
      </w:tblGrid>
      <w:tr w:rsidR="00AB63B2" w:rsidRPr="00EE65AA" w14:paraId="04916BDB" w14:textId="77777777" w:rsidTr="00966EE8">
        <w:trPr>
          <w:trHeight w:val="374"/>
        </w:trPr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44104" w14:textId="77777777" w:rsidR="00AB63B2" w:rsidRPr="00EE65AA" w:rsidRDefault="008414A2" w:rsidP="007B67EF">
            <w:pPr>
              <w:pStyle w:val="TableLabels"/>
              <w:spacing w:before="0"/>
              <w:ind w:left="0" w:right="34"/>
              <w:contextualSpacing/>
            </w:pPr>
            <w:r>
              <w:rPr>
                <w:sz w:val="8"/>
                <w:szCs w:val="8"/>
              </w:rPr>
              <w:t xml:space="preserve">    </w:t>
            </w:r>
            <w:r w:rsidR="00AB63B2">
              <w:t>Organisation (if applicable)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08CD" w14:textId="77777777" w:rsidR="00AB63B2" w:rsidRPr="00EE65AA" w:rsidRDefault="00AB63B2" w:rsidP="007B67EF">
            <w:pPr>
              <w:pStyle w:val="TableLabels"/>
              <w:spacing w:before="0"/>
              <w:ind w:left="0"/>
              <w:contextualSpacing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59E359B1" w14:textId="77777777" w:rsidR="00AB63B2" w:rsidRDefault="00AB63B2" w:rsidP="00AB63B2">
      <w:pPr>
        <w:spacing w:before="0" w:after="0"/>
        <w:rPr>
          <w:sz w:val="10"/>
          <w:szCs w:val="10"/>
        </w:rPr>
      </w:pPr>
    </w:p>
    <w:tbl>
      <w:tblPr>
        <w:tblW w:w="98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nter your qualifications and provider number."/>
      </w:tblPr>
      <w:tblGrid>
        <w:gridCol w:w="2944"/>
        <w:gridCol w:w="6946"/>
      </w:tblGrid>
      <w:tr w:rsidR="00AB63B2" w:rsidRPr="00EE65AA" w14:paraId="560CFBCC" w14:textId="77777777" w:rsidTr="00966EE8">
        <w:trPr>
          <w:trHeight w:val="374"/>
        </w:trPr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F4D0CB" w14:textId="77777777" w:rsidR="00AB63B2" w:rsidRPr="00EE65AA" w:rsidRDefault="008414A2" w:rsidP="008414A2">
            <w:pPr>
              <w:pStyle w:val="TableLabels"/>
              <w:spacing w:before="0"/>
              <w:ind w:left="0" w:right="34"/>
            </w:pPr>
            <w:r>
              <w:rPr>
                <w:sz w:val="8"/>
                <w:szCs w:val="8"/>
              </w:rPr>
              <w:t xml:space="preserve">    </w:t>
            </w:r>
            <w:r w:rsidR="00AB63B2">
              <w:t xml:space="preserve">Street number and </w:t>
            </w:r>
            <w:r w:rsidR="00233D6A">
              <w:t>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A808" w14:textId="77777777" w:rsidR="00AB63B2" w:rsidRPr="00EE65AA" w:rsidRDefault="00AB63B2" w:rsidP="00966EE8">
            <w:pPr>
              <w:pStyle w:val="TableLabels"/>
              <w:spacing w:before="0"/>
              <w:ind w:left="0"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4B249720" w14:textId="77777777" w:rsidR="00AB63B2" w:rsidRDefault="00AB63B2" w:rsidP="00AB63B2">
      <w:pPr>
        <w:spacing w:before="0" w:after="0"/>
        <w:rPr>
          <w:sz w:val="10"/>
          <w:szCs w:val="10"/>
        </w:rPr>
      </w:pPr>
    </w:p>
    <w:tbl>
      <w:tblPr>
        <w:tblW w:w="98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851"/>
        <w:gridCol w:w="850"/>
        <w:gridCol w:w="1134"/>
        <w:gridCol w:w="851"/>
      </w:tblGrid>
      <w:tr w:rsidR="00233D6A" w:rsidRPr="00EE65AA" w14:paraId="402278BA" w14:textId="77777777" w:rsidTr="006D4396">
        <w:trPr>
          <w:trHeight w:val="374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C6948B" w14:textId="77777777" w:rsidR="00233D6A" w:rsidRPr="00EE65AA" w:rsidRDefault="008414A2" w:rsidP="006E4C6B">
            <w:pPr>
              <w:pStyle w:val="TableLabels"/>
              <w:spacing w:before="0"/>
              <w:ind w:left="0" w:right="-1242"/>
            </w:pPr>
            <w:r>
              <w:rPr>
                <w:sz w:val="8"/>
                <w:szCs w:val="8"/>
              </w:rPr>
              <w:t xml:space="preserve">    </w:t>
            </w:r>
            <w:r w:rsidR="00233D6A">
              <w:t>Suburb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D843E" w14:textId="77777777" w:rsidR="00233D6A" w:rsidRPr="00EE65AA" w:rsidRDefault="00233D6A" w:rsidP="00966EE8">
            <w:pPr>
              <w:pStyle w:val="TableLabels"/>
              <w:spacing w:before="0"/>
              <w:ind w:left="0"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072001" w14:textId="77777777" w:rsidR="00233D6A" w:rsidRPr="00EE65AA" w:rsidRDefault="00233D6A" w:rsidP="006E4C6B">
            <w:pPr>
              <w:pStyle w:val="TableLabels"/>
              <w:spacing w:before="0"/>
              <w:ind w:left="-108" w:right="0"/>
              <w:jc w:val="right"/>
            </w:pPr>
            <w:r>
              <w:t>State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AC45" w14:textId="77777777" w:rsidR="00233D6A" w:rsidRPr="00EE65AA" w:rsidRDefault="00233D6A" w:rsidP="006D4396">
            <w:pPr>
              <w:pStyle w:val="TableLabels"/>
              <w:spacing w:before="0"/>
              <w:ind w:left="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VIC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D487BD" w14:textId="77777777" w:rsidR="00233D6A" w:rsidRPr="00EE65AA" w:rsidRDefault="00233D6A" w:rsidP="00966EE8">
            <w:pPr>
              <w:pStyle w:val="TableLabels"/>
              <w:spacing w:before="0"/>
              <w:ind w:left="0" w:right="34"/>
              <w:jc w:val="right"/>
            </w:pPr>
            <w:r>
              <w:t>Postcode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85219" w14:textId="77777777" w:rsidR="00233D6A" w:rsidRPr="00EE65AA" w:rsidRDefault="00233D6A" w:rsidP="006D4396">
            <w:pPr>
              <w:pStyle w:val="TableLabels"/>
              <w:spacing w:before="0"/>
              <w:ind w:left="0" w:right="-111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7E43C7" w14:textId="77777777" w:rsidR="000868B5" w:rsidRPr="008D1E84" w:rsidRDefault="000868B5" w:rsidP="000868B5">
      <w:pPr>
        <w:spacing w:before="240" w:after="0"/>
        <w:ind w:left="0"/>
        <w:contextualSpacing/>
        <w:rPr>
          <w:b/>
          <w:sz w:val="10"/>
          <w:szCs w:val="10"/>
        </w:rPr>
      </w:pPr>
    </w:p>
    <w:tbl>
      <w:tblPr>
        <w:tblW w:w="98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nter your qualifications and provider number."/>
      </w:tblPr>
      <w:tblGrid>
        <w:gridCol w:w="2944"/>
        <w:gridCol w:w="6946"/>
      </w:tblGrid>
      <w:tr w:rsidR="000868B5" w:rsidRPr="00EE65AA" w14:paraId="4E88D5BF" w14:textId="77777777" w:rsidTr="00E74510">
        <w:trPr>
          <w:trHeight w:val="374"/>
        </w:trPr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FAD25A" w14:textId="77777777" w:rsidR="000868B5" w:rsidRPr="00EE65AA" w:rsidRDefault="000868B5" w:rsidP="00E74510">
            <w:pPr>
              <w:pStyle w:val="TableLabels"/>
              <w:spacing w:before="0"/>
              <w:ind w:left="0" w:right="34"/>
              <w:contextualSpacing/>
            </w:pPr>
            <w:r>
              <w:rPr>
                <w:sz w:val="8"/>
                <w:szCs w:val="8"/>
              </w:rPr>
              <w:t xml:space="preserve">    </w:t>
            </w:r>
            <w:r>
              <w:t>Contact number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4B537" w14:textId="77777777" w:rsidR="000868B5" w:rsidRPr="00EE65AA" w:rsidRDefault="000868B5" w:rsidP="00E74510">
            <w:pPr>
              <w:pStyle w:val="TableLabels"/>
              <w:spacing w:before="0"/>
              <w:ind w:left="0"/>
              <w:contextualSpacing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727CE743" w14:textId="77777777" w:rsidR="000868B5" w:rsidRDefault="000868B5" w:rsidP="000868B5">
      <w:pPr>
        <w:spacing w:before="0" w:after="0"/>
        <w:rPr>
          <w:sz w:val="10"/>
          <w:szCs w:val="10"/>
        </w:rPr>
      </w:pPr>
    </w:p>
    <w:tbl>
      <w:tblPr>
        <w:tblW w:w="98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nter your qualifications and provider number."/>
      </w:tblPr>
      <w:tblGrid>
        <w:gridCol w:w="2944"/>
        <w:gridCol w:w="6946"/>
      </w:tblGrid>
      <w:tr w:rsidR="000868B5" w:rsidRPr="00EE65AA" w14:paraId="70C75203" w14:textId="77777777" w:rsidTr="00E74510">
        <w:trPr>
          <w:trHeight w:val="374"/>
        </w:trPr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C0DE3D" w14:textId="77777777" w:rsidR="000868B5" w:rsidRPr="00EE65AA" w:rsidRDefault="000868B5" w:rsidP="00E74510">
            <w:pPr>
              <w:pStyle w:val="TableLabels"/>
              <w:spacing w:before="0"/>
              <w:ind w:left="0" w:right="34"/>
            </w:pPr>
            <w:r>
              <w:rPr>
                <w:sz w:val="8"/>
                <w:szCs w:val="8"/>
              </w:rPr>
              <w:t xml:space="preserve">    </w:t>
            </w:r>
            <w:r>
              <w:t>Email address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AAF63" w14:textId="77777777" w:rsidR="000868B5" w:rsidRPr="00EE65AA" w:rsidRDefault="000868B5" w:rsidP="00E74510">
            <w:pPr>
              <w:pStyle w:val="TableLabels"/>
              <w:spacing w:before="0"/>
              <w:ind w:left="0"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29A23042" w14:textId="77777777" w:rsidR="00AF27A7" w:rsidRDefault="00347600" w:rsidP="00AF27A7">
      <w:pPr>
        <w:spacing w:before="240" w:after="0"/>
        <w:rPr>
          <w:rFonts w:cs="Arial"/>
        </w:rPr>
      </w:pPr>
      <w:r>
        <w:rPr>
          <w:b/>
        </w:rPr>
        <w:t>2</w:t>
      </w:r>
      <w:r w:rsidRPr="006A7E52">
        <w:rPr>
          <w:b/>
        </w:rPr>
        <w:t>.</w:t>
      </w:r>
      <w:r>
        <w:rPr>
          <w:b/>
        </w:rPr>
        <w:t xml:space="preserve"> Are you a party to the VCAT </w:t>
      </w:r>
      <w:r w:rsidR="00347B16">
        <w:rPr>
          <w:b/>
        </w:rPr>
        <w:t>case</w:t>
      </w:r>
      <w:r>
        <w:rPr>
          <w:b/>
        </w:rPr>
        <w:t>?</w:t>
      </w:r>
      <w:r w:rsidR="00AF27A7">
        <w:rPr>
          <w:b/>
        </w:rPr>
        <w:br/>
      </w:r>
      <w:r w:rsidR="00AF27A7">
        <w:rPr>
          <w:b/>
          <w:sz w:val="10"/>
          <w:szCs w:val="10"/>
        </w:rPr>
        <w:br/>
      </w:r>
      <w:r w:rsidR="00AF27A7">
        <w:rPr>
          <w:b/>
        </w:rPr>
        <w:t xml:space="preserve"> </w:t>
      </w:r>
      <w:r w:rsidR="00AF27A7">
        <w:rPr>
          <w:rStyle w:val="CheckboxListChar"/>
        </w:rPr>
        <w:fldChar w:fldCharType="begin">
          <w:ffData>
            <w:name w:val="ParticipationIntend"/>
            <w:enabled/>
            <w:calcOnExit w:val="0"/>
            <w:statusText w:type="text" w:val="I intend to appear and present a submission at the hearing"/>
            <w:checkBox>
              <w:sizeAuto/>
              <w:default w:val="0"/>
            </w:checkBox>
          </w:ffData>
        </w:fldChar>
      </w:r>
      <w:r w:rsidR="00AF27A7">
        <w:rPr>
          <w:rStyle w:val="CheckboxListChar"/>
        </w:rPr>
        <w:instrText xml:space="preserve"> FORMCHECKBOX </w:instrText>
      </w:r>
      <w:r w:rsidR="00000000">
        <w:rPr>
          <w:rStyle w:val="CheckboxListChar"/>
        </w:rPr>
      </w:r>
      <w:r w:rsidR="00000000">
        <w:rPr>
          <w:rStyle w:val="CheckboxListChar"/>
        </w:rPr>
        <w:fldChar w:fldCharType="separate"/>
      </w:r>
      <w:r w:rsidR="00AF27A7">
        <w:rPr>
          <w:rStyle w:val="CheckboxListChar"/>
        </w:rPr>
        <w:fldChar w:fldCharType="end"/>
      </w:r>
      <w:r w:rsidR="00AF27A7">
        <w:rPr>
          <w:rFonts w:cs="Arial"/>
        </w:rPr>
        <w:t xml:space="preserve"> Yes</w:t>
      </w:r>
      <w:r w:rsidR="00AF27A7">
        <w:rPr>
          <w:rFonts w:cs="Arial"/>
        </w:rPr>
        <w:br/>
      </w:r>
      <w:r w:rsidR="00AF27A7">
        <w:rPr>
          <w:rFonts w:cs="Arial"/>
          <w:sz w:val="10"/>
          <w:szCs w:val="10"/>
        </w:rPr>
        <w:t xml:space="preserve"> </w:t>
      </w:r>
      <w:r w:rsidR="00AF27A7">
        <w:rPr>
          <w:rFonts w:cs="Arial"/>
          <w:sz w:val="10"/>
          <w:szCs w:val="10"/>
        </w:rPr>
        <w:br/>
      </w:r>
      <w:r w:rsidR="00AF27A7">
        <w:rPr>
          <w:rStyle w:val="CheckboxListChar"/>
        </w:rPr>
        <w:t xml:space="preserve"> </w:t>
      </w:r>
      <w:r w:rsidR="00AF27A7">
        <w:rPr>
          <w:rStyle w:val="CheckboxListChar"/>
        </w:rPr>
        <w:fldChar w:fldCharType="begin">
          <w:ffData>
            <w:name w:val="ParticipationIntend"/>
            <w:enabled/>
            <w:calcOnExit w:val="0"/>
            <w:statusText w:type="text" w:val="I intend to appear and present a submission at the hearing"/>
            <w:checkBox>
              <w:sizeAuto/>
              <w:default w:val="0"/>
            </w:checkBox>
          </w:ffData>
        </w:fldChar>
      </w:r>
      <w:r w:rsidR="00AF27A7">
        <w:rPr>
          <w:rStyle w:val="CheckboxListChar"/>
        </w:rPr>
        <w:instrText xml:space="preserve"> FORMCHECKBOX </w:instrText>
      </w:r>
      <w:r w:rsidR="00000000">
        <w:rPr>
          <w:rStyle w:val="CheckboxListChar"/>
        </w:rPr>
      </w:r>
      <w:r w:rsidR="00000000">
        <w:rPr>
          <w:rStyle w:val="CheckboxListChar"/>
        </w:rPr>
        <w:fldChar w:fldCharType="separate"/>
      </w:r>
      <w:r w:rsidR="00AF27A7">
        <w:rPr>
          <w:rStyle w:val="CheckboxListChar"/>
        </w:rPr>
        <w:fldChar w:fldCharType="end"/>
      </w:r>
      <w:r w:rsidR="00357513">
        <w:rPr>
          <w:rFonts w:cs="Arial"/>
        </w:rPr>
        <w:t xml:space="preserve"> No.</w:t>
      </w:r>
      <w:r w:rsidR="00AF27A7">
        <w:rPr>
          <w:rFonts w:cs="Arial"/>
        </w:rPr>
        <w:t xml:space="preserve"> </w:t>
      </w:r>
      <w:r w:rsidR="00357513">
        <w:rPr>
          <w:rFonts w:cs="Arial"/>
        </w:rPr>
        <w:t>Y</w:t>
      </w:r>
      <w:r w:rsidR="00D02FB9">
        <w:rPr>
          <w:rFonts w:cs="Arial"/>
        </w:rPr>
        <w:t>ou must pay a fee.</w:t>
      </w:r>
      <w:r w:rsidR="00AF27A7">
        <w:rPr>
          <w:rFonts w:cs="Arial"/>
        </w:rPr>
        <w:t xml:space="preserve"> Find out more at</w:t>
      </w:r>
      <w:r w:rsidR="00AF27A7" w:rsidRPr="00D02FB9">
        <w:rPr>
          <w:rFonts w:cs="Arial"/>
        </w:rPr>
        <w:t xml:space="preserve"> </w:t>
      </w:r>
      <w:hyperlink r:id="rId11" w:history="1">
        <w:r w:rsidR="00AF27A7" w:rsidRPr="00D02FB9">
          <w:rPr>
            <w:rStyle w:val="Hyperlink"/>
            <w:rFonts w:cs="Arial"/>
            <w:color w:val="auto"/>
            <w:u w:val="none"/>
          </w:rPr>
          <w:t>vcat.vic.gov.au/f</w:t>
        </w:r>
        <w:r w:rsidR="00D02FB9" w:rsidRPr="00D02FB9">
          <w:rPr>
            <w:rStyle w:val="Hyperlink"/>
            <w:rFonts w:cs="Arial"/>
            <w:color w:val="auto"/>
            <w:u w:val="none"/>
          </w:rPr>
          <w:t>ileinspectionf</w:t>
        </w:r>
        <w:r w:rsidR="00AF27A7" w:rsidRPr="00D02FB9">
          <w:rPr>
            <w:rStyle w:val="Hyperlink"/>
            <w:rFonts w:cs="Arial"/>
            <w:color w:val="auto"/>
            <w:u w:val="none"/>
          </w:rPr>
          <w:t>ees</w:t>
        </w:r>
      </w:hyperlink>
      <w:r w:rsidR="00AF27A7">
        <w:rPr>
          <w:rFonts w:cs="Arial"/>
        </w:rPr>
        <w:t xml:space="preserve">.              </w:t>
      </w:r>
    </w:p>
    <w:p w14:paraId="4E220E7F" w14:textId="791CF803" w:rsidR="00347600" w:rsidRPr="009A21C0" w:rsidRDefault="00347600" w:rsidP="00347600">
      <w:pPr>
        <w:pStyle w:val="Heading1"/>
        <w:ind w:left="0"/>
        <w:jc w:val="both"/>
      </w:pPr>
      <w:r>
        <w:t>D</w:t>
      </w:r>
      <w:r w:rsidR="0098382C">
        <w:t>etails about the VCAT file</w:t>
      </w:r>
    </w:p>
    <w:tbl>
      <w:tblPr>
        <w:tblW w:w="98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nter your qualifications and provider number."/>
      </w:tblPr>
      <w:tblGrid>
        <w:gridCol w:w="2944"/>
        <w:gridCol w:w="6946"/>
      </w:tblGrid>
      <w:tr w:rsidR="007B67EF" w:rsidRPr="00EE65AA" w14:paraId="3D4B73ED" w14:textId="77777777" w:rsidTr="00C544A6">
        <w:trPr>
          <w:trHeight w:val="374"/>
        </w:trPr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92F2A9" w14:textId="77777777" w:rsidR="007B67EF" w:rsidRPr="00EE65AA" w:rsidRDefault="00347600" w:rsidP="00C544A6">
            <w:pPr>
              <w:pStyle w:val="TableLabels"/>
              <w:spacing w:before="0"/>
              <w:ind w:left="-143" w:right="-671"/>
            </w:pPr>
            <w:r>
              <w:rPr>
                <w:sz w:val="8"/>
                <w:szCs w:val="8"/>
              </w:rPr>
              <w:t xml:space="preserve">  </w:t>
            </w:r>
            <w:r>
              <w:rPr>
                <w:b/>
              </w:rPr>
              <w:t>3</w:t>
            </w:r>
            <w:r w:rsidRPr="006A7E52">
              <w:rPr>
                <w:b/>
              </w:rPr>
              <w:t>.</w:t>
            </w:r>
            <w:r>
              <w:rPr>
                <w:b/>
              </w:rPr>
              <w:t xml:space="preserve"> VCAT file reference number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ECAD" w14:textId="77777777" w:rsidR="007B67EF" w:rsidRPr="00EE65AA" w:rsidRDefault="007B67EF" w:rsidP="00E74510">
            <w:pPr>
              <w:pStyle w:val="TableLabels"/>
              <w:spacing w:before="0"/>
              <w:ind w:left="0"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12AB2517" w14:textId="77777777" w:rsidR="007B67EF" w:rsidRDefault="007B67EF" w:rsidP="007B67EF">
      <w:pPr>
        <w:spacing w:before="0" w:after="0"/>
        <w:rPr>
          <w:sz w:val="10"/>
          <w:szCs w:val="10"/>
        </w:rPr>
      </w:pPr>
    </w:p>
    <w:tbl>
      <w:tblPr>
        <w:tblW w:w="98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nter your qualifications and provider number."/>
      </w:tblPr>
      <w:tblGrid>
        <w:gridCol w:w="2944"/>
        <w:gridCol w:w="6946"/>
      </w:tblGrid>
      <w:tr w:rsidR="00347600" w:rsidRPr="00EE65AA" w14:paraId="20C914B2" w14:textId="77777777" w:rsidTr="00C544A6">
        <w:trPr>
          <w:trHeight w:val="374"/>
        </w:trPr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BA9C9A" w14:textId="77777777" w:rsidR="00347600" w:rsidRPr="00EE65AA" w:rsidRDefault="00347600" w:rsidP="00347600">
            <w:pPr>
              <w:pStyle w:val="TableLabels"/>
              <w:spacing w:before="0"/>
              <w:ind w:left="-143" w:right="34"/>
              <w:contextualSpacing/>
            </w:pPr>
            <w:r>
              <w:rPr>
                <w:sz w:val="8"/>
                <w:szCs w:val="8"/>
              </w:rPr>
              <w:t xml:space="preserve">  </w:t>
            </w:r>
            <w:r>
              <w:rPr>
                <w:b/>
              </w:rPr>
              <w:t>4</w:t>
            </w:r>
            <w:r w:rsidRPr="006A7E52">
              <w:rPr>
                <w:b/>
              </w:rPr>
              <w:t>.</w:t>
            </w:r>
            <w:r>
              <w:rPr>
                <w:b/>
              </w:rPr>
              <w:t xml:space="preserve"> Name</w:t>
            </w:r>
            <w:r w:rsidR="00CE689E">
              <w:rPr>
                <w:b/>
              </w:rPr>
              <w:t>/s</w:t>
            </w:r>
            <w:r>
              <w:rPr>
                <w:b/>
              </w:rPr>
              <w:t xml:space="preserve"> of applicant</w:t>
            </w:r>
            <w:r w:rsidR="00CE689E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69117" w14:textId="77777777" w:rsidR="00347600" w:rsidRPr="00EE65AA" w:rsidRDefault="00347600" w:rsidP="00347600">
            <w:pPr>
              <w:pStyle w:val="TableLabels"/>
              <w:spacing w:before="0"/>
              <w:ind w:left="0"/>
              <w:contextualSpacing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5D2BB586" w14:textId="77777777" w:rsidR="008D1E84" w:rsidRDefault="008D1E84" w:rsidP="00347600">
      <w:pPr>
        <w:spacing w:before="240" w:after="0"/>
        <w:contextualSpacing/>
        <w:rPr>
          <w:b/>
          <w:sz w:val="10"/>
          <w:szCs w:val="10"/>
        </w:rPr>
      </w:pPr>
    </w:p>
    <w:tbl>
      <w:tblPr>
        <w:tblW w:w="98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nter your qualifications and provider number."/>
      </w:tblPr>
      <w:tblGrid>
        <w:gridCol w:w="2944"/>
        <w:gridCol w:w="6946"/>
      </w:tblGrid>
      <w:tr w:rsidR="00347600" w:rsidRPr="00EE65AA" w14:paraId="37183F6C" w14:textId="77777777" w:rsidTr="00C544A6">
        <w:trPr>
          <w:trHeight w:val="374"/>
        </w:trPr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DFACBE" w14:textId="77777777" w:rsidR="00347600" w:rsidRPr="00EE65AA" w:rsidRDefault="00347600" w:rsidP="00C544A6">
            <w:pPr>
              <w:pStyle w:val="TableLabels"/>
              <w:spacing w:before="0"/>
              <w:ind w:left="-143" w:right="34"/>
              <w:contextualSpacing/>
            </w:pPr>
            <w:r>
              <w:rPr>
                <w:sz w:val="8"/>
                <w:szCs w:val="8"/>
              </w:rPr>
              <w:t xml:space="preserve">  </w:t>
            </w:r>
            <w:r>
              <w:rPr>
                <w:b/>
              </w:rPr>
              <w:t>5</w:t>
            </w:r>
            <w:r w:rsidRPr="006A7E52">
              <w:rPr>
                <w:b/>
              </w:rPr>
              <w:t>.</w:t>
            </w:r>
            <w:r>
              <w:rPr>
                <w:b/>
              </w:rPr>
              <w:t xml:space="preserve"> Name</w:t>
            </w:r>
            <w:r w:rsidR="00CE689E">
              <w:rPr>
                <w:b/>
              </w:rPr>
              <w:t>/s</w:t>
            </w:r>
            <w:r>
              <w:rPr>
                <w:b/>
              </w:rPr>
              <w:t xml:space="preserve"> of respondent</w:t>
            </w:r>
            <w:r w:rsidR="00CE689E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2F7C6" w14:textId="77777777" w:rsidR="00347600" w:rsidRPr="00EE65AA" w:rsidRDefault="00347600" w:rsidP="00C544A6">
            <w:pPr>
              <w:pStyle w:val="TableLabels"/>
              <w:spacing w:before="0"/>
              <w:ind w:left="0"/>
              <w:contextualSpacing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3845D991" w14:textId="77777777" w:rsidR="00347600" w:rsidRDefault="00347600" w:rsidP="00C544A6">
      <w:pPr>
        <w:spacing w:before="240" w:after="0"/>
        <w:contextualSpacing/>
        <w:rPr>
          <w:b/>
          <w:sz w:val="10"/>
          <w:szCs w:val="10"/>
        </w:rPr>
      </w:pPr>
    </w:p>
    <w:tbl>
      <w:tblPr>
        <w:tblW w:w="98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nter your qualifications and provider number."/>
      </w:tblPr>
      <w:tblGrid>
        <w:gridCol w:w="4361"/>
        <w:gridCol w:w="5529"/>
      </w:tblGrid>
      <w:tr w:rsidR="00347600" w:rsidRPr="00EE65AA" w14:paraId="59014DE3" w14:textId="77777777" w:rsidTr="00347600">
        <w:trPr>
          <w:trHeight w:val="374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B86684" w14:textId="77777777" w:rsidR="00347600" w:rsidRPr="00EE65AA" w:rsidRDefault="00347600" w:rsidP="00C544A6">
            <w:pPr>
              <w:pStyle w:val="TableLabels"/>
              <w:spacing w:before="0"/>
              <w:ind w:left="-143" w:right="-815"/>
              <w:contextualSpacing/>
            </w:pPr>
            <w:r>
              <w:rPr>
                <w:sz w:val="8"/>
                <w:szCs w:val="8"/>
              </w:rPr>
              <w:t xml:space="preserve">  </w:t>
            </w:r>
            <w:r>
              <w:rPr>
                <w:b/>
              </w:rPr>
              <w:t>6</w:t>
            </w:r>
            <w:r w:rsidRPr="006A7E52">
              <w:rPr>
                <w:b/>
              </w:rPr>
              <w:t>.</w:t>
            </w:r>
            <w:r>
              <w:rPr>
                <w:b/>
              </w:rPr>
              <w:t xml:space="preserve"> Name of represented person (if applicable)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1C3CC" w14:textId="77777777" w:rsidR="00347600" w:rsidRPr="00EE65AA" w:rsidRDefault="00347600" w:rsidP="00C544A6">
            <w:pPr>
              <w:pStyle w:val="TableLabels"/>
              <w:spacing w:before="0"/>
              <w:ind w:left="0"/>
              <w:contextualSpacing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2215E312" w14:textId="77777777" w:rsidR="008D1E84" w:rsidRPr="008D1E84" w:rsidRDefault="00347600" w:rsidP="008D1E84">
      <w:pPr>
        <w:spacing w:before="240" w:after="0"/>
        <w:rPr>
          <w:b/>
          <w:sz w:val="10"/>
          <w:szCs w:val="10"/>
        </w:rPr>
      </w:pPr>
      <w:r>
        <w:rPr>
          <w:b/>
        </w:rPr>
        <w:t>7</w:t>
      </w:r>
      <w:r w:rsidR="008D1E84" w:rsidRPr="006A7E52">
        <w:rPr>
          <w:b/>
        </w:rPr>
        <w:t>.</w:t>
      </w:r>
      <w:r w:rsidR="008D1E84">
        <w:rPr>
          <w:b/>
        </w:rPr>
        <w:t xml:space="preserve"> Site address (</w:t>
      </w:r>
      <w:r w:rsidR="00CE689E">
        <w:rPr>
          <w:b/>
        </w:rPr>
        <w:t xml:space="preserve">if the case is about </w:t>
      </w:r>
      <w:proofErr w:type="gramStart"/>
      <w:r w:rsidR="00CE689E">
        <w:rPr>
          <w:b/>
        </w:rPr>
        <w:t>land;</w:t>
      </w:r>
      <w:proofErr w:type="gramEnd"/>
      <w:r w:rsidR="00CE689E">
        <w:rPr>
          <w:b/>
        </w:rPr>
        <w:t xml:space="preserve"> eg. a planning, building or land valuation dispute)</w:t>
      </w:r>
    </w:p>
    <w:tbl>
      <w:tblPr>
        <w:tblW w:w="98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nter your qualifications and provider number."/>
      </w:tblPr>
      <w:tblGrid>
        <w:gridCol w:w="2944"/>
        <w:gridCol w:w="6946"/>
      </w:tblGrid>
      <w:tr w:rsidR="008D1E84" w:rsidRPr="00EE65AA" w14:paraId="33E68FF5" w14:textId="77777777" w:rsidTr="008D1E84">
        <w:trPr>
          <w:trHeight w:val="374"/>
        </w:trPr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B4E8B4" w14:textId="77777777" w:rsidR="008D1E84" w:rsidRPr="00EE65AA" w:rsidRDefault="008D1E84" w:rsidP="008D1E84">
            <w:pPr>
              <w:pStyle w:val="TableLabels"/>
              <w:spacing w:before="0"/>
              <w:ind w:left="0" w:right="34"/>
            </w:pPr>
            <w:r>
              <w:rPr>
                <w:sz w:val="8"/>
                <w:szCs w:val="8"/>
              </w:rPr>
              <w:t xml:space="preserve">    </w:t>
            </w:r>
            <w:r>
              <w:t>Street number and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01FF4" w14:textId="77777777" w:rsidR="008D1E84" w:rsidRPr="00EE65AA" w:rsidRDefault="008D1E84" w:rsidP="008D1E84">
            <w:pPr>
              <w:pStyle w:val="TableLabels"/>
              <w:spacing w:before="0"/>
              <w:ind w:left="0"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2F2D8C50" w14:textId="77777777" w:rsidR="008D1E84" w:rsidRDefault="008D1E84" w:rsidP="008D1E84">
      <w:pPr>
        <w:spacing w:before="0" w:after="0"/>
        <w:rPr>
          <w:sz w:val="10"/>
          <w:szCs w:val="10"/>
        </w:rPr>
      </w:pPr>
    </w:p>
    <w:tbl>
      <w:tblPr>
        <w:tblW w:w="98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851"/>
        <w:gridCol w:w="850"/>
        <w:gridCol w:w="1134"/>
        <w:gridCol w:w="851"/>
      </w:tblGrid>
      <w:tr w:rsidR="006D4396" w:rsidRPr="00EE65AA" w14:paraId="7CC838BF" w14:textId="77777777" w:rsidTr="004E2AD7">
        <w:trPr>
          <w:trHeight w:val="374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6CAF89" w14:textId="77777777" w:rsidR="006D4396" w:rsidRPr="00EE65AA" w:rsidRDefault="006D4396" w:rsidP="004E2AD7">
            <w:pPr>
              <w:pStyle w:val="TableLabels"/>
              <w:spacing w:before="0"/>
              <w:ind w:left="0" w:right="-1242"/>
            </w:pPr>
            <w:r>
              <w:rPr>
                <w:sz w:val="8"/>
                <w:szCs w:val="8"/>
              </w:rPr>
              <w:t xml:space="preserve">    </w:t>
            </w:r>
            <w:r>
              <w:t>Suburb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6BF69" w14:textId="77777777" w:rsidR="006D4396" w:rsidRPr="00EE65AA" w:rsidRDefault="006D4396" w:rsidP="004E2AD7">
            <w:pPr>
              <w:pStyle w:val="TableLabels"/>
              <w:spacing w:before="0"/>
              <w:ind w:left="0"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39F22A" w14:textId="77777777" w:rsidR="006D4396" w:rsidRPr="00EE65AA" w:rsidRDefault="006D4396" w:rsidP="004E2AD7">
            <w:pPr>
              <w:pStyle w:val="TableLabels"/>
              <w:spacing w:before="0"/>
              <w:ind w:left="-108" w:right="0"/>
              <w:jc w:val="right"/>
            </w:pPr>
            <w:r>
              <w:t>State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2473" w14:textId="77777777" w:rsidR="006D4396" w:rsidRPr="00EE65AA" w:rsidRDefault="006D4396" w:rsidP="004E2AD7">
            <w:pPr>
              <w:pStyle w:val="TableLabels"/>
              <w:spacing w:before="0"/>
              <w:ind w:left="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VIC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DF3EE5" w14:textId="77777777" w:rsidR="006D4396" w:rsidRPr="00EE65AA" w:rsidRDefault="006D4396" w:rsidP="004E2AD7">
            <w:pPr>
              <w:pStyle w:val="TableLabels"/>
              <w:spacing w:before="0"/>
              <w:ind w:left="0" w:right="34"/>
              <w:jc w:val="right"/>
            </w:pPr>
            <w:r>
              <w:t>Postcode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CBF6A" w14:textId="77777777" w:rsidR="006D4396" w:rsidRPr="00EE65AA" w:rsidRDefault="006D4396" w:rsidP="004E2AD7">
            <w:pPr>
              <w:pStyle w:val="TableLabels"/>
              <w:spacing w:before="0"/>
              <w:ind w:left="0" w:right="-111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35DF50" w14:textId="77777777" w:rsidR="006D4396" w:rsidRDefault="006D4396" w:rsidP="008D1E84">
      <w:pPr>
        <w:spacing w:before="0" w:after="0"/>
        <w:rPr>
          <w:sz w:val="10"/>
          <w:szCs w:val="10"/>
        </w:rPr>
      </w:pPr>
    </w:p>
    <w:p w14:paraId="35C4D781" w14:textId="77777777" w:rsidR="006D4396" w:rsidRDefault="006D4396" w:rsidP="008D1E84">
      <w:pPr>
        <w:spacing w:before="0" w:after="0"/>
        <w:rPr>
          <w:sz w:val="10"/>
          <w:szCs w:val="10"/>
        </w:rPr>
      </w:pPr>
    </w:p>
    <w:p w14:paraId="5B8C48BA" w14:textId="5920759C" w:rsidR="00C544A6" w:rsidRPr="00AF27A7" w:rsidRDefault="00C544A6" w:rsidP="00C544A6">
      <w:pPr>
        <w:spacing w:before="240" w:after="0"/>
        <w:rPr>
          <w:b/>
          <w:sz w:val="10"/>
          <w:szCs w:val="10"/>
        </w:rPr>
      </w:pPr>
      <w:r>
        <w:rPr>
          <w:b/>
        </w:rPr>
        <w:lastRenderedPageBreak/>
        <w:t>8</w:t>
      </w:r>
      <w:r w:rsidRPr="006A7E52">
        <w:rPr>
          <w:b/>
        </w:rPr>
        <w:t>.</w:t>
      </w:r>
      <w:r>
        <w:rPr>
          <w:b/>
        </w:rPr>
        <w:t xml:space="preserve"> Select the jurisdiction or </w:t>
      </w:r>
      <w:r w:rsidR="00A22C59">
        <w:rPr>
          <w:b/>
        </w:rPr>
        <w:t>l</w:t>
      </w:r>
      <w:r w:rsidR="006D4396">
        <w:rPr>
          <w:b/>
        </w:rPr>
        <w:t>i</w:t>
      </w:r>
      <w:r>
        <w:rPr>
          <w:b/>
        </w:rPr>
        <w:t xml:space="preserve">st the file and/or document is </w:t>
      </w:r>
      <w:r w:rsidR="00AF27A7">
        <w:rPr>
          <w:b/>
        </w:rPr>
        <w:t>made under:</w:t>
      </w:r>
      <w:r w:rsidRPr="00AF27A7">
        <w:rPr>
          <w:b/>
          <w:sz w:val="10"/>
          <w:szCs w:val="10"/>
        </w:rPr>
        <w:br/>
      </w:r>
    </w:p>
    <w:p w14:paraId="2FCEF1BF" w14:textId="77777777" w:rsidR="00C544A6" w:rsidRDefault="00C544A6" w:rsidP="00C544A6">
      <w:pPr>
        <w:spacing w:before="0" w:after="0"/>
        <w:rPr>
          <w:rFonts w:cs="Arial"/>
          <w:sz w:val="10"/>
          <w:szCs w:val="10"/>
        </w:rPr>
      </w:pPr>
      <w:r>
        <w:rPr>
          <w:rStyle w:val="CheckboxListChar"/>
        </w:rPr>
        <w:t xml:space="preserve"> </w:t>
      </w:r>
      <w:r>
        <w:rPr>
          <w:rStyle w:val="CheckboxListChar"/>
        </w:rPr>
        <w:fldChar w:fldCharType="begin">
          <w:ffData>
            <w:name w:val="ParticipationIntend"/>
            <w:enabled/>
            <w:calcOnExit w:val="0"/>
            <w:statusText w:type="text" w:val="I intend to appear and present a submission at the hearing"/>
            <w:checkBox>
              <w:sizeAuto/>
              <w:default w:val="0"/>
            </w:checkBox>
          </w:ffData>
        </w:fldChar>
      </w:r>
      <w:r>
        <w:rPr>
          <w:rStyle w:val="CheckboxListChar"/>
        </w:rPr>
        <w:instrText xml:space="preserve"> FORMCHECKBOX </w:instrText>
      </w:r>
      <w:r w:rsidR="00000000">
        <w:rPr>
          <w:rStyle w:val="CheckboxListChar"/>
        </w:rPr>
      </w:r>
      <w:r w:rsidR="00000000">
        <w:rPr>
          <w:rStyle w:val="CheckboxListChar"/>
        </w:rPr>
        <w:fldChar w:fldCharType="separate"/>
      </w:r>
      <w:r>
        <w:rPr>
          <w:rStyle w:val="CheckboxListChar"/>
        </w:rPr>
        <w:fldChar w:fldCharType="end"/>
      </w:r>
      <w:r>
        <w:rPr>
          <w:rFonts w:cs="Arial"/>
        </w:rPr>
        <w:t xml:space="preserve"> Building and </w:t>
      </w:r>
      <w:r w:rsidR="00D02FB9">
        <w:rPr>
          <w:rFonts w:cs="Arial"/>
        </w:rPr>
        <w:t>Property</w:t>
      </w:r>
      <w:r>
        <w:rPr>
          <w:rFonts w:cs="Arial"/>
        </w:rPr>
        <w:t xml:space="preserve">            </w:t>
      </w:r>
      <w:r w:rsidR="00D02FB9">
        <w:rPr>
          <w:rFonts w:cs="Arial"/>
        </w:rPr>
        <w:t xml:space="preserve">      </w:t>
      </w:r>
      <w:r>
        <w:rPr>
          <w:rFonts w:cs="Arial"/>
        </w:rPr>
        <w:t xml:space="preserve"> </w:t>
      </w:r>
      <w:r>
        <w:rPr>
          <w:rStyle w:val="CheckboxListChar"/>
        </w:rPr>
        <w:fldChar w:fldCharType="begin">
          <w:ffData>
            <w:name w:val="ParticipationIntend"/>
            <w:enabled/>
            <w:calcOnExit w:val="0"/>
            <w:statusText w:type="text" w:val="I intend to appear and present a submission at the hearing"/>
            <w:checkBox>
              <w:sizeAuto/>
              <w:default w:val="0"/>
            </w:checkBox>
          </w:ffData>
        </w:fldChar>
      </w:r>
      <w:r>
        <w:rPr>
          <w:rStyle w:val="CheckboxListChar"/>
        </w:rPr>
        <w:instrText xml:space="preserve"> FORMCHECKBOX </w:instrText>
      </w:r>
      <w:r w:rsidR="00000000">
        <w:rPr>
          <w:rStyle w:val="CheckboxListChar"/>
        </w:rPr>
      </w:r>
      <w:r w:rsidR="00000000">
        <w:rPr>
          <w:rStyle w:val="CheckboxListChar"/>
        </w:rPr>
        <w:fldChar w:fldCharType="separate"/>
      </w:r>
      <w:r>
        <w:rPr>
          <w:rStyle w:val="CheckboxListChar"/>
        </w:rPr>
        <w:fldChar w:fldCharType="end"/>
      </w:r>
      <w:r w:rsidRPr="00E8590E">
        <w:rPr>
          <w:rFonts w:cs="Arial"/>
        </w:rPr>
        <w:t xml:space="preserve"> </w:t>
      </w:r>
      <w:r w:rsidR="00D02FB9">
        <w:rPr>
          <w:rFonts w:cs="Arial"/>
        </w:rPr>
        <w:t>Civil Claims</w:t>
      </w:r>
      <w:r w:rsidR="00AF27A7">
        <w:rPr>
          <w:rFonts w:cs="Arial"/>
        </w:rPr>
        <w:t xml:space="preserve">     </w:t>
      </w:r>
      <w:r>
        <w:rPr>
          <w:rFonts w:cs="Arial"/>
        </w:rPr>
        <w:t xml:space="preserve"> </w:t>
      </w:r>
      <w:r w:rsidR="00D02FB9">
        <w:rPr>
          <w:rFonts w:cs="Arial"/>
        </w:rPr>
        <w:t xml:space="preserve">                   </w:t>
      </w:r>
      <w:r w:rsidR="00357513">
        <w:rPr>
          <w:rFonts w:cs="Arial"/>
          <w:sz w:val="6"/>
          <w:szCs w:val="6"/>
        </w:rPr>
        <w:t xml:space="preserve">  </w:t>
      </w:r>
      <w:r>
        <w:rPr>
          <w:rFonts w:cs="Arial"/>
        </w:rPr>
        <w:t xml:space="preserve">  </w:t>
      </w:r>
      <w:r>
        <w:rPr>
          <w:rStyle w:val="CheckboxListChar"/>
        </w:rPr>
        <w:fldChar w:fldCharType="begin">
          <w:ffData>
            <w:name w:val="ParticipationIntend"/>
            <w:enabled/>
            <w:calcOnExit w:val="0"/>
            <w:statusText w:type="text" w:val="I intend to appear and present a submission at the hearing"/>
            <w:checkBox>
              <w:sizeAuto/>
              <w:default w:val="0"/>
            </w:checkBox>
          </w:ffData>
        </w:fldChar>
      </w:r>
      <w:r>
        <w:rPr>
          <w:rStyle w:val="CheckboxListChar"/>
        </w:rPr>
        <w:instrText xml:space="preserve"> FORMCHECKBOX </w:instrText>
      </w:r>
      <w:r w:rsidR="00000000">
        <w:rPr>
          <w:rStyle w:val="CheckboxListChar"/>
        </w:rPr>
      </w:r>
      <w:r w:rsidR="00000000">
        <w:rPr>
          <w:rStyle w:val="CheckboxListChar"/>
        </w:rPr>
        <w:fldChar w:fldCharType="separate"/>
      </w:r>
      <w:r>
        <w:rPr>
          <w:rStyle w:val="CheckboxListChar"/>
        </w:rPr>
        <w:fldChar w:fldCharType="end"/>
      </w:r>
      <w:r w:rsidRPr="00E8590E">
        <w:rPr>
          <w:rFonts w:cs="Arial"/>
        </w:rPr>
        <w:t xml:space="preserve"> </w:t>
      </w:r>
      <w:r w:rsidR="00D02FB9">
        <w:rPr>
          <w:rFonts w:cs="Arial"/>
        </w:rPr>
        <w:t>Guardianship</w:t>
      </w:r>
      <w:r>
        <w:rPr>
          <w:rFonts w:cs="Arial"/>
        </w:rPr>
        <w:t xml:space="preserve">  </w:t>
      </w:r>
      <w:r>
        <w:rPr>
          <w:rFonts w:cs="Arial"/>
          <w:sz w:val="10"/>
          <w:szCs w:val="10"/>
        </w:rPr>
        <w:t xml:space="preserve"> </w:t>
      </w:r>
    </w:p>
    <w:p w14:paraId="311CEEA0" w14:textId="77777777" w:rsidR="00C544A6" w:rsidRDefault="00C544A6" w:rsidP="00C544A6">
      <w:pPr>
        <w:spacing w:before="0" w:after="0"/>
        <w:rPr>
          <w:rFonts w:cs="Arial"/>
          <w:sz w:val="10"/>
          <w:szCs w:val="10"/>
        </w:rPr>
      </w:pPr>
    </w:p>
    <w:p w14:paraId="3DFB397B" w14:textId="77777777" w:rsidR="00C544A6" w:rsidRPr="00CA74DA" w:rsidRDefault="00C544A6" w:rsidP="00C544A6">
      <w:pPr>
        <w:spacing w:before="0" w:after="0"/>
        <w:rPr>
          <w:rFonts w:cs="Arial"/>
          <w:sz w:val="10"/>
          <w:szCs w:val="10"/>
        </w:rPr>
      </w:pPr>
      <w:r>
        <w:rPr>
          <w:rStyle w:val="CheckboxListChar"/>
        </w:rPr>
        <w:t xml:space="preserve"> </w:t>
      </w:r>
      <w:r>
        <w:rPr>
          <w:rStyle w:val="CheckboxListChar"/>
        </w:rPr>
        <w:fldChar w:fldCharType="begin">
          <w:ffData>
            <w:name w:val="ParticipationIntend"/>
            <w:enabled/>
            <w:calcOnExit w:val="0"/>
            <w:statusText w:type="text" w:val="I intend to appear and present a submission at the hearing"/>
            <w:checkBox>
              <w:sizeAuto/>
              <w:default w:val="0"/>
            </w:checkBox>
          </w:ffData>
        </w:fldChar>
      </w:r>
      <w:r>
        <w:rPr>
          <w:rStyle w:val="CheckboxListChar"/>
        </w:rPr>
        <w:instrText xml:space="preserve"> FORMCHECKBOX </w:instrText>
      </w:r>
      <w:r w:rsidR="00000000">
        <w:rPr>
          <w:rStyle w:val="CheckboxListChar"/>
        </w:rPr>
      </w:r>
      <w:r w:rsidR="00000000">
        <w:rPr>
          <w:rStyle w:val="CheckboxListChar"/>
        </w:rPr>
        <w:fldChar w:fldCharType="separate"/>
      </w:r>
      <w:r>
        <w:rPr>
          <w:rStyle w:val="CheckboxListChar"/>
        </w:rPr>
        <w:fldChar w:fldCharType="end"/>
      </w:r>
      <w:r>
        <w:rPr>
          <w:rFonts w:cs="Arial"/>
        </w:rPr>
        <w:t xml:space="preserve"> </w:t>
      </w:r>
      <w:r w:rsidR="00D02FB9">
        <w:rPr>
          <w:rFonts w:cs="Arial"/>
        </w:rPr>
        <w:t xml:space="preserve">Human Rights                             </w:t>
      </w:r>
      <w:r>
        <w:rPr>
          <w:rFonts w:cs="Arial"/>
          <w:sz w:val="10"/>
          <w:szCs w:val="10"/>
        </w:rPr>
        <w:t xml:space="preserve"> </w:t>
      </w:r>
      <w:r>
        <w:rPr>
          <w:rFonts w:cs="Arial"/>
          <w:sz w:val="8"/>
          <w:szCs w:val="8"/>
        </w:rPr>
        <w:t xml:space="preserve">  </w:t>
      </w:r>
      <w:r>
        <w:rPr>
          <w:rStyle w:val="CheckboxListChar"/>
        </w:rPr>
        <w:fldChar w:fldCharType="begin">
          <w:ffData>
            <w:name w:val="ParticipationIntend"/>
            <w:enabled/>
            <w:calcOnExit w:val="0"/>
            <w:statusText w:type="text" w:val="I intend to appear and present a submission at the hearing"/>
            <w:checkBox>
              <w:sizeAuto/>
              <w:default w:val="0"/>
            </w:checkBox>
          </w:ffData>
        </w:fldChar>
      </w:r>
      <w:r>
        <w:rPr>
          <w:rStyle w:val="CheckboxListChar"/>
        </w:rPr>
        <w:instrText xml:space="preserve"> FORMCHECKBOX </w:instrText>
      </w:r>
      <w:r w:rsidR="00000000">
        <w:rPr>
          <w:rStyle w:val="CheckboxListChar"/>
        </w:rPr>
      </w:r>
      <w:r w:rsidR="00000000">
        <w:rPr>
          <w:rStyle w:val="CheckboxListChar"/>
        </w:rPr>
        <w:fldChar w:fldCharType="separate"/>
      </w:r>
      <w:r>
        <w:rPr>
          <w:rStyle w:val="CheckboxListChar"/>
        </w:rPr>
        <w:fldChar w:fldCharType="end"/>
      </w:r>
      <w:r>
        <w:rPr>
          <w:rStyle w:val="CheckboxListChar"/>
        </w:rPr>
        <w:t xml:space="preserve"> </w:t>
      </w:r>
      <w:r w:rsidR="00D02FB9">
        <w:rPr>
          <w:rStyle w:val="CheckboxListChar"/>
        </w:rPr>
        <w:t>Legal Practice</w:t>
      </w:r>
      <w:r>
        <w:rPr>
          <w:rStyle w:val="CheckboxListChar"/>
        </w:rPr>
        <w:t xml:space="preserve"> </w:t>
      </w:r>
      <w:r>
        <w:rPr>
          <w:rFonts w:cs="Arial"/>
        </w:rPr>
        <w:t xml:space="preserve">          </w:t>
      </w:r>
      <w:r w:rsidR="00AF27A7">
        <w:rPr>
          <w:rFonts w:cs="Arial"/>
        </w:rPr>
        <w:t xml:space="preserve">             </w:t>
      </w:r>
      <w:r>
        <w:rPr>
          <w:rStyle w:val="CheckboxListChar"/>
        </w:rPr>
        <w:fldChar w:fldCharType="begin">
          <w:ffData>
            <w:name w:val="ParticipationIntend"/>
            <w:enabled/>
            <w:calcOnExit w:val="0"/>
            <w:statusText w:type="text" w:val="I intend to appear and present a submission at the hearing"/>
            <w:checkBox>
              <w:sizeAuto/>
              <w:default w:val="0"/>
            </w:checkBox>
          </w:ffData>
        </w:fldChar>
      </w:r>
      <w:r>
        <w:rPr>
          <w:rStyle w:val="CheckboxListChar"/>
        </w:rPr>
        <w:instrText xml:space="preserve"> FORMCHECKBOX </w:instrText>
      </w:r>
      <w:r w:rsidR="00000000">
        <w:rPr>
          <w:rStyle w:val="CheckboxListChar"/>
        </w:rPr>
      </w:r>
      <w:r w:rsidR="00000000">
        <w:rPr>
          <w:rStyle w:val="CheckboxListChar"/>
        </w:rPr>
        <w:fldChar w:fldCharType="separate"/>
      </w:r>
      <w:r>
        <w:rPr>
          <w:rStyle w:val="CheckboxListChar"/>
        </w:rPr>
        <w:fldChar w:fldCharType="end"/>
      </w:r>
      <w:r w:rsidRPr="00E8590E">
        <w:rPr>
          <w:rFonts w:cs="Arial"/>
        </w:rPr>
        <w:t xml:space="preserve"> </w:t>
      </w:r>
      <w:r w:rsidR="00D02FB9">
        <w:rPr>
          <w:rFonts w:cs="Arial"/>
        </w:rPr>
        <w:t>Owners Corporations</w:t>
      </w:r>
    </w:p>
    <w:p w14:paraId="69D8F6DA" w14:textId="77777777" w:rsidR="00C544A6" w:rsidRPr="00CA74DA" w:rsidRDefault="00C544A6" w:rsidP="00C544A6">
      <w:pPr>
        <w:spacing w:before="0" w:after="0"/>
        <w:rPr>
          <w:rFonts w:cs="Arial"/>
          <w:sz w:val="10"/>
          <w:szCs w:val="10"/>
        </w:rPr>
      </w:pPr>
    </w:p>
    <w:p w14:paraId="4382FADD" w14:textId="77777777" w:rsidR="00C544A6" w:rsidRDefault="00C544A6" w:rsidP="00C544A6">
      <w:pPr>
        <w:spacing w:before="0" w:after="0"/>
        <w:rPr>
          <w:rFonts w:cs="Arial"/>
          <w:sz w:val="10"/>
          <w:szCs w:val="10"/>
        </w:rPr>
      </w:pPr>
      <w:r>
        <w:rPr>
          <w:rStyle w:val="CheckboxListChar"/>
          <w:sz w:val="8"/>
          <w:szCs w:val="8"/>
        </w:rPr>
        <w:t xml:space="preserve"> </w:t>
      </w:r>
      <w:r>
        <w:rPr>
          <w:rStyle w:val="CheckboxListChar"/>
          <w:sz w:val="4"/>
          <w:szCs w:val="4"/>
        </w:rPr>
        <w:t xml:space="preserve">  </w:t>
      </w:r>
      <w:r>
        <w:rPr>
          <w:rStyle w:val="CheckboxListChar"/>
        </w:rPr>
        <w:fldChar w:fldCharType="begin">
          <w:ffData>
            <w:name w:val="ParticipationIntend"/>
            <w:enabled/>
            <w:calcOnExit w:val="0"/>
            <w:statusText w:type="text" w:val="I intend to appear and present a submission at the hearing"/>
            <w:checkBox>
              <w:sizeAuto/>
              <w:default w:val="0"/>
            </w:checkBox>
          </w:ffData>
        </w:fldChar>
      </w:r>
      <w:r>
        <w:rPr>
          <w:rStyle w:val="CheckboxListChar"/>
        </w:rPr>
        <w:instrText xml:space="preserve"> FORMCHECKBOX </w:instrText>
      </w:r>
      <w:r w:rsidR="00000000">
        <w:rPr>
          <w:rStyle w:val="CheckboxListChar"/>
        </w:rPr>
      </w:r>
      <w:r w:rsidR="00000000">
        <w:rPr>
          <w:rStyle w:val="CheckboxListChar"/>
        </w:rPr>
        <w:fldChar w:fldCharType="separate"/>
      </w:r>
      <w:r>
        <w:rPr>
          <w:rStyle w:val="CheckboxListChar"/>
        </w:rPr>
        <w:fldChar w:fldCharType="end"/>
      </w:r>
      <w:r>
        <w:rPr>
          <w:rFonts w:cs="Arial"/>
        </w:rPr>
        <w:t xml:space="preserve"> </w:t>
      </w:r>
      <w:r w:rsidR="00D02FB9">
        <w:rPr>
          <w:rFonts w:cs="Arial"/>
        </w:rPr>
        <w:t>Planning and Environment</w:t>
      </w:r>
      <w:r>
        <w:rPr>
          <w:rFonts w:cs="Arial"/>
        </w:rPr>
        <w:t xml:space="preserve">           </w:t>
      </w:r>
      <w:r>
        <w:rPr>
          <w:rFonts w:cs="Arial"/>
          <w:sz w:val="2"/>
          <w:szCs w:val="2"/>
        </w:rPr>
        <w:t xml:space="preserve">  </w:t>
      </w:r>
      <w:r>
        <w:rPr>
          <w:rStyle w:val="CheckboxListChar"/>
        </w:rPr>
        <w:fldChar w:fldCharType="begin">
          <w:ffData>
            <w:name w:val="ParticipationIntend"/>
            <w:enabled/>
            <w:calcOnExit w:val="0"/>
            <w:statusText w:type="text" w:val="I intend to appear and present a submission at the hearing"/>
            <w:checkBox>
              <w:sizeAuto/>
              <w:default w:val="0"/>
            </w:checkBox>
          </w:ffData>
        </w:fldChar>
      </w:r>
      <w:r>
        <w:rPr>
          <w:rStyle w:val="CheckboxListChar"/>
        </w:rPr>
        <w:instrText xml:space="preserve"> FORMCHECKBOX </w:instrText>
      </w:r>
      <w:r w:rsidR="00000000">
        <w:rPr>
          <w:rStyle w:val="CheckboxListChar"/>
        </w:rPr>
      </w:r>
      <w:r w:rsidR="00000000">
        <w:rPr>
          <w:rStyle w:val="CheckboxListChar"/>
        </w:rPr>
        <w:fldChar w:fldCharType="separate"/>
      </w:r>
      <w:r>
        <w:rPr>
          <w:rStyle w:val="CheckboxListChar"/>
        </w:rPr>
        <w:fldChar w:fldCharType="end"/>
      </w:r>
      <w:r w:rsidRPr="00E8590E">
        <w:rPr>
          <w:rFonts w:cs="Arial"/>
        </w:rPr>
        <w:t xml:space="preserve"> </w:t>
      </w:r>
      <w:r w:rsidR="00357513">
        <w:rPr>
          <w:rFonts w:cs="Arial"/>
        </w:rPr>
        <w:t>Residential T</w:t>
      </w:r>
      <w:r w:rsidR="00D02FB9">
        <w:rPr>
          <w:rFonts w:cs="Arial"/>
        </w:rPr>
        <w:t>enancies</w:t>
      </w:r>
      <w:r w:rsidR="00357513">
        <w:rPr>
          <w:rFonts w:cs="Arial"/>
        </w:rPr>
        <w:t xml:space="preserve">          </w:t>
      </w:r>
      <w:r w:rsidR="00357513">
        <w:rPr>
          <w:rFonts w:cs="Arial"/>
          <w:sz w:val="6"/>
          <w:szCs w:val="6"/>
        </w:rPr>
        <w:t xml:space="preserve"> </w:t>
      </w:r>
      <w:r w:rsidR="00D02FB9">
        <w:rPr>
          <w:rFonts w:cs="Arial"/>
        </w:rPr>
        <w:t xml:space="preserve"> </w:t>
      </w:r>
      <w:r>
        <w:rPr>
          <w:rStyle w:val="CheckboxListChar"/>
        </w:rPr>
        <w:fldChar w:fldCharType="begin">
          <w:ffData>
            <w:name w:val="ParticipationIntend"/>
            <w:enabled/>
            <w:calcOnExit w:val="0"/>
            <w:statusText w:type="text" w:val="I intend to appear and present a submission at the hearing"/>
            <w:checkBox>
              <w:sizeAuto/>
              <w:default w:val="0"/>
            </w:checkBox>
          </w:ffData>
        </w:fldChar>
      </w:r>
      <w:r>
        <w:rPr>
          <w:rStyle w:val="CheckboxListChar"/>
        </w:rPr>
        <w:instrText xml:space="preserve"> FORMCHECKBOX </w:instrText>
      </w:r>
      <w:r w:rsidR="00000000">
        <w:rPr>
          <w:rStyle w:val="CheckboxListChar"/>
        </w:rPr>
      </w:r>
      <w:r w:rsidR="00000000">
        <w:rPr>
          <w:rStyle w:val="CheckboxListChar"/>
        </w:rPr>
        <w:fldChar w:fldCharType="separate"/>
      </w:r>
      <w:r>
        <w:rPr>
          <w:rStyle w:val="CheckboxListChar"/>
        </w:rPr>
        <w:fldChar w:fldCharType="end"/>
      </w:r>
      <w:r w:rsidRPr="00E8590E">
        <w:rPr>
          <w:rFonts w:cs="Arial"/>
        </w:rPr>
        <w:t xml:space="preserve"> </w:t>
      </w:r>
      <w:r w:rsidR="00D02FB9">
        <w:rPr>
          <w:rFonts w:cs="Arial"/>
        </w:rPr>
        <w:t>Review and Regulation</w:t>
      </w:r>
      <w:r>
        <w:rPr>
          <w:rFonts w:cs="Arial"/>
        </w:rPr>
        <w:t xml:space="preserve">      </w:t>
      </w:r>
      <w:r>
        <w:rPr>
          <w:rFonts w:cs="Arial"/>
          <w:sz w:val="10"/>
          <w:szCs w:val="10"/>
        </w:rPr>
        <w:t xml:space="preserve">  </w:t>
      </w:r>
      <w:r>
        <w:rPr>
          <w:rFonts w:cs="Arial"/>
          <w:sz w:val="10"/>
          <w:szCs w:val="10"/>
        </w:rPr>
        <w:br/>
      </w:r>
    </w:p>
    <w:p w14:paraId="12DEB8D2" w14:textId="77777777" w:rsidR="00301140" w:rsidRPr="00DE714E" w:rsidRDefault="00DE714E" w:rsidP="00DE714E">
      <w:pPr>
        <w:spacing w:before="240" w:after="0"/>
        <w:ind w:left="426"/>
        <w:contextualSpacing/>
        <w:rPr>
          <w:sz w:val="10"/>
          <w:szCs w:val="10"/>
        </w:rPr>
      </w:pPr>
      <w:r w:rsidRPr="00DE714E">
        <w:rPr>
          <w:sz w:val="10"/>
          <w:szCs w:val="10"/>
        </w:rPr>
        <w:br/>
      </w:r>
      <w:r>
        <w:t xml:space="preserve">For the relevant </w:t>
      </w:r>
      <w:r w:rsidR="006D4396">
        <w:t>L</w:t>
      </w:r>
      <w:r>
        <w:t>ist’s contact details and how to submit this form, please see page 3.</w:t>
      </w:r>
      <w:r w:rsidR="00301140">
        <w:br/>
      </w:r>
    </w:p>
    <w:p w14:paraId="0564FD2D" w14:textId="77777777" w:rsidR="00AF27A7" w:rsidRPr="009A21C0" w:rsidRDefault="00AF27A7" w:rsidP="00AF27A7">
      <w:pPr>
        <w:pStyle w:val="Heading1"/>
        <w:ind w:left="0"/>
        <w:jc w:val="both"/>
      </w:pPr>
      <w:r>
        <w:t>Fees</w:t>
      </w:r>
    </w:p>
    <w:p w14:paraId="0E515342" w14:textId="77777777" w:rsidR="008D1E84" w:rsidRPr="00067A6B" w:rsidRDefault="00067A6B" w:rsidP="00067A6B">
      <w:pPr>
        <w:tabs>
          <w:tab w:val="left" w:pos="360"/>
          <w:tab w:val="left" w:pos="2880"/>
          <w:tab w:val="right" w:leader="underscore" w:pos="7920"/>
        </w:tabs>
        <w:rPr>
          <w:rFonts w:cs="Arial"/>
        </w:rPr>
      </w:pPr>
      <w:r>
        <w:rPr>
          <w:rFonts w:cs="Arial"/>
        </w:rPr>
        <w:t xml:space="preserve">There may be </w:t>
      </w:r>
      <w:r w:rsidR="00491750">
        <w:rPr>
          <w:rFonts w:cs="Arial"/>
        </w:rPr>
        <w:t xml:space="preserve">a fee charged, find out more at </w:t>
      </w:r>
      <w:hyperlink r:id="rId12" w:history="1">
        <w:r w:rsidR="00491750" w:rsidRPr="00D02FB9">
          <w:rPr>
            <w:rStyle w:val="Hyperlink"/>
            <w:rFonts w:cs="Arial"/>
            <w:color w:val="auto"/>
            <w:u w:val="none"/>
          </w:rPr>
          <w:t>vcat.vic.gov.au/fileinspectionfees</w:t>
        </w:r>
      </w:hyperlink>
      <w:r w:rsidR="00491750">
        <w:rPr>
          <w:rFonts w:cs="Arial"/>
        </w:rPr>
        <w:t xml:space="preserve">. </w:t>
      </w:r>
    </w:p>
    <w:p w14:paraId="60F3CF62" w14:textId="1FF9A631" w:rsidR="00B15D76" w:rsidRPr="009A21C0" w:rsidRDefault="00B15D76" w:rsidP="00B15D76">
      <w:pPr>
        <w:pStyle w:val="Heading1"/>
        <w:ind w:left="0"/>
        <w:jc w:val="both"/>
      </w:pPr>
      <w:r>
        <w:t>G</w:t>
      </w:r>
      <w:r w:rsidR="0098382C">
        <w:t>uidelines</w:t>
      </w:r>
    </w:p>
    <w:p w14:paraId="0467DC97" w14:textId="77777777" w:rsidR="00B15D76" w:rsidRPr="00B15D76" w:rsidRDefault="00D02FB9" w:rsidP="00B15D76">
      <w:pPr>
        <w:tabs>
          <w:tab w:val="left" w:pos="360"/>
          <w:tab w:val="left" w:pos="2880"/>
          <w:tab w:val="right" w:leader="underscore" w:pos="7920"/>
        </w:tabs>
        <w:jc w:val="both"/>
        <w:rPr>
          <w:rFonts w:cs="Arial"/>
        </w:rPr>
      </w:pPr>
      <w:r>
        <w:rPr>
          <w:rFonts w:cs="Arial"/>
        </w:rPr>
        <w:t>VCAT</w:t>
      </w:r>
      <w:r w:rsidR="007F4E06">
        <w:rPr>
          <w:rFonts w:cs="Arial"/>
        </w:rPr>
        <w:t xml:space="preserve"> requires at</w:t>
      </w:r>
      <w:r w:rsidR="00A03AA2">
        <w:rPr>
          <w:rFonts w:cs="Arial"/>
        </w:rPr>
        <w:t xml:space="preserve"> </w:t>
      </w:r>
      <w:r w:rsidR="007F4E06">
        <w:rPr>
          <w:rFonts w:cs="Arial"/>
        </w:rPr>
        <w:t xml:space="preserve">least </w:t>
      </w:r>
      <w:r w:rsidR="00B15D76" w:rsidRPr="00B15D76">
        <w:rPr>
          <w:rFonts w:cs="Arial"/>
        </w:rPr>
        <w:t>24 hours notic</w:t>
      </w:r>
      <w:r w:rsidR="007F4E06">
        <w:rPr>
          <w:rFonts w:cs="Arial"/>
        </w:rPr>
        <w:t>e to prepare the</w:t>
      </w:r>
      <w:r w:rsidR="00B15D76">
        <w:rPr>
          <w:rFonts w:cs="Arial"/>
        </w:rPr>
        <w:t xml:space="preserve"> file</w:t>
      </w:r>
      <w:r w:rsidR="00B15D76" w:rsidRPr="00B15D76">
        <w:rPr>
          <w:rFonts w:cs="Arial"/>
        </w:rPr>
        <w:t xml:space="preserve"> or subpoenaed documents for inspection. </w:t>
      </w:r>
      <w:r w:rsidR="007F4E06">
        <w:rPr>
          <w:rFonts w:cs="Arial"/>
        </w:rPr>
        <w:t xml:space="preserve">If </w:t>
      </w:r>
      <w:r w:rsidR="00B15D76" w:rsidRPr="00B15D76">
        <w:rPr>
          <w:rFonts w:cs="Arial"/>
        </w:rPr>
        <w:t xml:space="preserve">the file needs to be retrieved from our </w:t>
      </w:r>
      <w:r w:rsidR="00B15D76">
        <w:rPr>
          <w:rFonts w:cs="Arial"/>
        </w:rPr>
        <w:t>a</w:t>
      </w:r>
      <w:r w:rsidR="007F4E06">
        <w:rPr>
          <w:rFonts w:cs="Arial"/>
        </w:rPr>
        <w:t>rchives, we need at</w:t>
      </w:r>
      <w:r w:rsidR="00A03AA2">
        <w:rPr>
          <w:rFonts w:cs="Arial"/>
        </w:rPr>
        <w:t xml:space="preserve"> </w:t>
      </w:r>
      <w:r w:rsidR="007F4E06">
        <w:rPr>
          <w:rFonts w:cs="Arial"/>
        </w:rPr>
        <w:t>least two additional business days before you can inspect it.</w:t>
      </w:r>
    </w:p>
    <w:p w14:paraId="1F86353E" w14:textId="77777777" w:rsidR="00DE714E" w:rsidRDefault="00357513" w:rsidP="00DE714E">
      <w:pPr>
        <w:tabs>
          <w:tab w:val="left" w:pos="360"/>
          <w:tab w:val="left" w:pos="2880"/>
          <w:tab w:val="right" w:leader="underscore" w:pos="7920"/>
        </w:tabs>
        <w:jc w:val="both"/>
        <w:rPr>
          <w:rFonts w:cs="Arial"/>
        </w:rPr>
      </w:pPr>
      <w:r>
        <w:rPr>
          <w:rFonts w:cs="Arial"/>
        </w:rPr>
        <w:t xml:space="preserve">You must </w:t>
      </w:r>
      <w:r w:rsidR="00A03AA2">
        <w:rPr>
          <w:rFonts w:cs="Arial"/>
        </w:rPr>
        <w:t>access</w:t>
      </w:r>
      <w:r>
        <w:rPr>
          <w:rFonts w:cs="Arial"/>
        </w:rPr>
        <w:t xml:space="preserve"> the file from our Melbourne CBD location. </w:t>
      </w:r>
      <w:r w:rsidR="00B15D76" w:rsidRPr="00B15D76">
        <w:rPr>
          <w:rFonts w:cs="Arial"/>
        </w:rPr>
        <w:t xml:space="preserve">A staff member of </w:t>
      </w:r>
      <w:r w:rsidR="00491750">
        <w:rPr>
          <w:rFonts w:cs="Arial"/>
        </w:rPr>
        <w:t>VCAT</w:t>
      </w:r>
      <w:r w:rsidR="006D4396">
        <w:rPr>
          <w:rFonts w:cs="Arial"/>
        </w:rPr>
        <w:t xml:space="preserve"> will contact you </w:t>
      </w:r>
      <w:r>
        <w:rPr>
          <w:rFonts w:cs="Arial"/>
        </w:rPr>
        <w:t>to confirm arrangements</w:t>
      </w:r>
      <w:r w:rsidR="00B15D76" w:rsidRPr="00B15D76">
        <w:rPr>
          <w:rFonts w:cs="Arial"/>
        </w:rPr>
        <w:t xml:space="preserve">. If you have not been contacted, you may call the relevant List to make further enquiries. </w:t>
      </w:r>
      <w:r>
        <w:rPr>
          <w:rFonts w:cs="Arial"/>
        </w:rPr>
        <w:t>Do</w:t>
      </w:r>
      <w:r w:rsidR="00B15D76" w:rsidRPr="00B15D76">
        <w:rPr>
          <w:rFonts w:cs="Arial"/>
        </w:rPr>
        <w:t xml:space="preserve"> not </w:t>
      </w:r>
      <w:r>
        <w:rPr>
          <w:rFonts w:cs="Arial"/>
        </w:rPr>
        <w:t>come to VCAT until your scheduled</w:t>
      </w:r>
      <w:r w:rsidR="007F4E06" w:rsidRPr="007F4E06">
        <w:rPr>
          <w:rFonts w:cs="Arial"/>
        </w:rPr>
        <w:t xml:space="preserve"> </w:t>
      </w:r>
      <w:r w:rsidR="007F4E06">
        <w:rPr>
          <w:rFonts w:cs="Arial"/>
        </w:rPr>
        <w:t>inspection date.</w:t>
      </w:r>
    </w:p>
    <w:p w14:paraId="7AB561B0" w14:textId="77777777" w:rsidR="00B15D76" w:rsidRPr="00B15D76" w:rsidRDefault="00B15D76" w:rsidP="00B15D76">
      <w:pPr>
        <w:tabs>
          <w:tab w:val="left" w:pos="360"/>
          <w:tab w:val="left" w:pos="2880"/>
          <w:tab w:val="right" w:leader="underscore" w:pos="7920"/>
        </w:tabs>
        <w:jc w:val="both"/>
        <w:rPr>
          <w:rFonts w:cs="Arial"/>
          <w:b/>
        </w:rPr>
      </w:pPr>
      <w:r w:rsidRPr="00B15D76">
        <w:rPr>
          <w:rFonts w:cs="Arial"/>
          <w:b/>
        </w:rPr>
        <w:t xml:space="preserve">Access </w:t>
      </w:r>
      <w:r w:rsidR="00491750">
        <w:rPr>
          <w:rFonts w:cs="Arial"/>
          <w:b/>
        </w:rPr>
        <w:t>t</w:t>
      </w:r>
      <w:r w:rsidRPr="00B15D76">
        <w:rPr>
          <w:rFonts w:cs="Arial"/>
          <w:b/>
        </w:rPr>
        <w:t>imes</w:t>
      </w:r>
      <w:r>
        <w:rPr>
          <w:rFonts w:cs="Arial"/>
          <w:b/>
        </w:rPr>
        <w:t xml:space="preserve"> &amp; CC</w:t>
      </w:r>
      <w:r w:rsidR="00491750">
        <w:rPr>
          <w:rFonts w:cs="Arial"/>
          <w:b/>
        </w:rPr>
        <w:t>TV s</w:t>
      </w:r>
      <w:r w:rsidRPr="00B15D76">
        <w:rPr>
          <w:rFonts w:cs="Arial"/>
          <w:b/>
        </w:rPr>
        <w:t>urveillance</w:t>
      </w:r>
    </w:p>
    <w:p w14:paraId="1B7198CC" w14:textId="77777777" w:rsidR="00491750" w:rsidRDefault="00491750" w:rsidP="00B15D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For</w:t>
      </w:r>
      <w:r w:rsidRPr="00B15D76">
        <w:rPr>
          <w:rFonts w:cs="Arial"/>
        </w:rPr>
        <w:t xml:space="preserve"> document security, there is constant CCTV surveillance in and around our </w:t>
      </w:r>
      <w:r w:rsidR="00357513">
        <w:rPr>
          <w:rFonts w:cs="Arial"/>
        </w:rPr>
        <w:t>f</w:t>
      </w:r>
      <w:r w:rsidRPr="00B15D76">
        <w:rPr>
          <w:rFonts w:cs="Arial"/>
        </w:rPr>
        <w:t xml:space="preserve">ile </w:t>
      </w:r>
      <w:r w:rsidR="00357513">
        <w:rPr>
          <w:rFonts w:cs="Arial"/>
        </w:rPr>
        <w:t>i</w:t>
      </w:r>
      <w:r w:rsidRPr="00B15D76">
        <w:rPr>
          <w:rFonts w:cs="Arial"/>
        </w:rPr>
        <w:t>nspection area.</w:t>
      </w:r>
    </w:p>
    <w:p w14:paraId="38F7645A" w14:textId="42818895" w:rsidR="00B15D76" w:rsidRPr="00B15D76" w:rsidRDefault="00A03AA2" w:rsidP="00B15D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You can access files</w:t>
      </w:r>
      <w:r w:rsidR="00357513" w:rsidRPr="00B15D76">
        <w:rPr>
          <w:rFonts w:cs="Arial"/>
        </w:rPr>
        <w:t xml:space="preserve"> or subpoenaed </w:t>
      </w:r>
      <w:r w:rsidR="00357513" w:rsidRPr="007F4E06">
        <w:rPr>
          <w:rFonts w:cs="Arial"/>
        </w:rPr>
        <w:t>documents</w:t>
      </w:r>
      <w:r w:rsidR="00B15D76" w:rsidRPr="00B15D76">
        <w:rPr>
          <w:rFonts w:cs="Arial"/>
        </w:rPr>
        <w:t xml:space="preserve"> in VCAT's </w:t>
      </w:r>
      <w:r>
        <w:rPr>
          <w:rFonts w:cs="Arial"/>
        </w:rPr>
        <w:t>f</w:t>
      </w:r>
      <w:r w:rsidR="00B15D76" w:rsidRPr="00B15D76">
        <w:rPr>
          <w:rFonts w:cs="Arial"/>
        </w:rPr>
        <w:t xml:space="preserve">ile </w:t>
      </w:r>
      <w:r>
        <w:rPr>
          <w:rFonts w:cs="Arial"/>
        </w:rPr>
        <w:t>i</w:t>
      </w:r>
      <w:r w:rsidR="00B15D76" w:rsidRPr="00B15D76">
        <w:rPr>
          <w:rFonts w:cs="Arial"/>
        </w:rPr>
        <w:t>nspection room on the Ground Floor, near the Customer Service Counter</w:t>
      </w:r>
      <w:r w:rsidR="00F46715">
        <w:rPr>
          <w:rFonts w:cs="Arial"/>
        </w:rPr>
        <w:t xml:space="preserve"> at 55 King St Melbourne</w:t>
      </w:r>
      <w:r w:rsidR="00734BDF">
        <w:rPr>
          <w:rFonts w:cs="Arial"/>
        </w:rPr>
        <w:t xml:space="preserve">, from </w:t>
      </w:r>
      <w:r w:rsidR="00734BDF" w:rsidRPr="00B15D76">
        <w:rPr>
          <w:rFonts w:cs="Arial"/>
        </w:rPr>
        <w:t xml:space="preserve">Monday to Friday between 9.30am and </w:t>
      </w:r>
      <w:r w:rsidR="00433D68">
        <w:rPr>
          <w:rFonts w:cs="Arial"/>
        </w:rPr>
        <w:t>3.30</w:t>
      </w:r>
      <w:r w:rsidR="00734BDF" w:rsidRPr="00B15D76">
        <w:rPr>
          <w:rFonts w:cs="Arial"/>
        </w:rPr>
        <w:t>pm</w:t>
      </w:r>
      <w:r w:rsidR="00B15D76" w:rsidRPr="00B15D76">
        <w:rPr>
          <w:rFonts w:cs="Arial"/>
        </w:rPr>
        <w:t xml:space="preserve">.  </w:t>
      </w:r>
    </w:p>
    <w:p w14:paraId="05D1AB70" w14:textId="77777777" w:rsidR="00B15D76" w:rsidRPr="00B15D76" w:rsidRDefault="00B15D76" w:rsidP="00B15D76">
      <w:pPr>
        <w:tabs>
          <w:tab w:val="left" w:pos="360"/>
          <w:tab w:val="left" w:pos="2880"/>
          <w:tab w:val="right" w:leader="underscore" w:pos="7920"/>
        </w:tabs>
        <w:jc w:val="both"/>
        <w:rPr>
          <w:rFonts w:cs="Arial"/>
          <w:b/>
        </w:rPr>
      </w:pPr>
      <w:r>
        <w:rPr>
          <w:rFonts w:cs="Arial"/>
          <w:b/>
        </w:rPr>
        <w:t>Reason for seeking a</w:t>
      </w:r>
      <w:r w:rsidRPr="00B15D76">
        <w:rPr>
          <w:rFonts w:cs="Arial"/>
          <w:b/>
        </w:rPr>
        <w:t>ccess</w:t>
      </w:r>
    </w:p>
    <w:p w14:paraId="57AA99E3" w14:textId="77777777" w:rsidR="00B15D76" w:rsidRPr="00B15D76" w:rsidRDefault="00B15D76" w:rsidP="00B15D76">
      <w:pPr>
        <w:tabs>
          <w:tab w:val="left" w:pos="360"/>
          <w:tab w:val="left" w:pos="2880"/>
          <w:tab w:val="right" w:leader="underscore" w:pos="7920"/>
        </w:tabs>
        <w:jc w:val="both"/>
        <w:rPr>
          <w:rFonts w:cs="Arial"/>
        </w:rPr>
      </w:pPr>
      <w:r w:rsidRPr="00B15D76">
        <w:rPr>
          <w:rFonts w:cs="Arial"/>
        </w:rPr>
        <w:t xml:space="preserve">Some proceeding files and subpoenaed documents at VCAT require authorisation before they can be released.  It is important to complete this part of the form and clearly </w:t>
      </w:r>
      <w:r w:rsidR="007F4E06">
        <w:rPr>
          <w:rFonts w:cs="Arial"/>
        </w:rPr>
        <w:t xml:space="preserve">explain </w:t>
      </w:r>
      <w:r w:rsidRPr="00B15D76">
        <w:rPr>
          <w:rFonts w:cs="Arial"/>
        </w:rPr>
        <w:t>your reasons for seeking access to the file.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"/>
        <w:gridCol w:w="9761"/>
      </w:tblGrid>
      <w:tr w:rsidR="00896751" w14:paraId="7947BFF8" w14:textId="77777777" w:rsidTr="00A22C59">
        <w:trPr>
          <w:trHeight w:val="736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E8E21" w14:textId="77777777" w:rsidR="00896751" w:rsidRDefault="00896751" w:rsidP="00221469">
            <w:pPr>
              <w:pStyle w:val="TableLabels"/>
              <w:spacing w:before="0" w:after="0"/>
              <w:ind w:left="0"/>
              <w:rPr>
                <w:rStyle w:val="CheckboxListChar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5AB5" w14:textId="77777777" w:rsidR="00896751" w:rsidRDefault="00896751" w:rsidP="00966EE8">
            <w:pPr>
              <w:pStyle w:val="TableLabels"/>
              <w:spacing w:before="0" w:after="0"/>
              <w:ind w:left="-57"/>
              <w:rPr>
                <w:rStyle w:val="CheckboxListChar"/>
              </w:rPr>
            </w:pPr>
            <w:r>
              <w:t xml:space="preserve">  </w:t>
            </w:r>
            <w:r w:rsidR="006D5B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250"/>
                  </w:textInput>
                </w:ffData>
              </w:fldChar>
            </w:r>
            <w:r w:rsidR="006D5BE0">
              <w:instrText xml:space="preserve"> FORMTEXT </w:instrText>
            </w:r>
            <w:r w:rsidR="006D5BE0">
              <w:fldChar w:fldCharType="separate"/>
            </w:r>
            <w:r w:rsidR="006D5BE0">
              <w:rPr>
                <w:noProof/>
              </w:rPr>
              <w:t> </w:t>
            </w:r>
            <w:r w:rsidR="006D5BE0">
              <w:rPr>
                <w:noProof/>
              </w:rPr>
              <w:t> </w:t>
            </w:r>
            <w:r w:rsidR="006D5BE0">
              <w:rPr>
                <w:noProof/>
              </w:rPr>
              <w:t> </w:t>
            </w:r>
            <w:r w:rsidR="006D5BE0">
              <w:rPr>
                <w:noProof/>
              </w:rPr>
              <w:t> </w:t>
            </w:r>
            <w:r w:rsidR="006D5BE0">
              <w:rPr>
                <w:noProof/>
              </w:rPr>
              <w:t> </w:t>
            </w:r>
            <w:r w:rsidR="006D5BE0">
              <w:fldChar w:fldCharType="end"/>
            </w:r>
          </w:p>
        </w:tc>
      </w:tr>
    </w:tbl>
    <w:p w14:paraId="509C94B7" w14:textId="77777777" w:rsidR="002C5BA3" w:rsidRDefault="002C5BA3" w:rsidP="00DE714E">
      <w:pPr>
        <w:spacing w:before="0"/>
        <w:ind w:left="0"/>
        <w:rPr>
          <w:lang w:val="en-US"/>
        </w:rPr>
      </w:pPr>
      <w:r>
        <w:rPr>
          <w:lang w:val="en-US"/>
        </w:rPr>
        <w:br w:type="page"/>
      </w:r>
    </w:p>
    <w:p w14:paraId="220201A1" w14:textId="66DC3390" w:rsidR="007200CC" w:rsidRDefault="007200CC" w:rsidP="007200CC">
      <w:pPr>
        <w:pStyle w:val="Heading1"/>
      </w:pPr>
      <w:r>
        <w:lastRenderedPageBreak/>
        <w:t>F</w:t>
      </w:r>
      <w:r w:rsidR="0098382C">
        <w:t>ee payment</w:t>
      </w:r>
    </w:p>
    <w:p w14:paraId="42054C77" w14:textId="77777777" w:rsidR="007200CC" w:rsidRDefault="007200CC" w:rsidP="007200CC">
      <w:pPr>
        <w:spacing w:after="0"/>
        <w:ind w:left="284" w:hanging="142"/>
        <w:rPr>
          <w:lang w:val="en-US"/>
        </w:rPr>
      </w:pPr>
      <w:r>
        <w:rPr>
          <w:lang w:val="en-US"/>
        </w:rPr>
        <w:t>Complete this section</w:t>
      </w:r>
      <w:r w:rsidR="00827C68">
        <w:rPr>
          <w:lang w:val="en-US"/>
        </w:rPr>
        <w:t xml:space="preserve"> </w:t>
      </w:r>
      <w:r w:rsidR="00347B16">
        <w:rPr>
          <w:lang w:val="en-US"/>
        </w:rPr>
        <w:t>if you are</w:t>
      </w:r>
      <w:r w:rsidR="00357513">
        <w:rPr>
          <w:lang w:val="en-US"/>
        </w:rPr>
        <w:t xml:space="preserve"> not a </w:t>
      </w:r>
      <w:r w:rsidR="00347B16">
        <w:rPr>
          <w:lang w:val="en-US"/>
        </w:rPr>
        <w:t xml:space="preserve">party to </w:t>
      </w:r>
      <w:r w:rsidR="00FE05C2">
        <w:rPr>
          <w:lang w:val="en-US"/>
        </w:rPr>
        <w:t>a VCAT</w:t>
      </w:r>
      <w:r w:rsidR="00347B16">
        <w:rPr>
          <w:lang w:val="en-US"/>
        </w:rPr>
        <w:t xml:space="preserve"> case.</w:t>
      </w:r>
    </w:p>
    <w:p w14:paraId="605335F0" w14:textId="77777777" w:rsidR="00357513" w:rsidRDefault="00357513" w:rsidP="00357513">
      <w:pPr>
        <w:spacing w:after="0"/>
        <w:ind w:left="284" w:hanging="142"/>
        <w:rPr>
          <w:lang w:val="en-US"/>
        </w:rPr>
      </w:pPr>
      <w:r>
        <w:rPr>
          <w:lang w:val="en-US"/>
        </w:rPr>
        <w:t>If you would</w:t>
      </w:r>
      <w:r w:rsidR="007F4E06">
        <w:rPr>
          <w:lang w:val="en-US"/>
        </w:rPr>
        <w:t xml:space="preserve"> instead</w:t>
      </w:r>
      <w:r>
        <w:rPr>
          <w:lang w:val="en-US"/>
        </w:rPr>
        <w:t xml:space="preserve"> like to pay by EFTPOS, cash, money order or bank cheque, see </w:t>
      </w:r>
      <w:hyperlink r:id="rId13" w:history="1">
        <w:r w:rsidRPr="00357513">
          <w:rPr>
            <w:rStyle w:val="Hyperlink"/>
            <w:color w:val="auto"/>
            <w:u w:val="none"/>
            <w:lang w:val="en-US"/>
          </w:rPr>
          <w:t>vcat.vic.gov.au/fees</w:t>
        </w:r>
      </w:hyperlink>
      <w:r>
        <w:rPr>
          <w:lang w:val="en-US"/>
        </w:rPr>
        <w:t xml:space="preserve">. </w:t>
      </w:r>
    </w:p>
    <w:p w14:paraId="734927AE" w14:textId="77777777" w:rsidR="007200CC" w:rsidRDefault="007200CC" w:rsidP="007200CC">
      <w:pPr>
        <w:spacing w:after="0"/>
        <w:ind w:left="142"/>
        <w:rPr>
          <w:rFonts w:cs="Arial"/>
        </w:rPr>
      </w:pPr>
      <w:r>
        <w:rPr>
          <w:lang w:val="en-US"/>
        </w:rPr>
        <w:t xml:space="preserve">Choose the fee level: </w:t>
      </w:r>
      <w:r>
        <w:rPr>
          <w:rStyle w:val="CheckboxListChar"/>
          <w:sz w:val="8"/>
          <w:szCs w:val="8"/>
        </w:rPr>
        <w:t xml:space="preserve"> </w:t>
      </w:r>
      <w:r>
        <w:rPr>
          <w:rStyle w:val="CheckboxListChar"/>
          <w:sz w:val="8"/>
          <w:szCs w:val="8"/>
        </w:rPr>
        <w:tab/>
        <w:t xml:space="preserve">  </w:t>
      </w:r>
      <w:r>
        <w:rPr>
          <w:rStyle w:val="CheckboxListChar"/>
        </w:rPr>
        <w:fldChar w:fldCharType="begin">
          <w:ffData>
            <w:name w:val="ParticipationIntend"/>
            <w:enabled/>
            <w:calcOnExit w:val="0"/>
            <w:statusText w:type="text" w:val="I intend to appear and present a submission at the hearing"/>
            <w:checkBox>
              <w:sizeAuto/>
              <w:default w:val="0"/>
            </w:checkBox>
          </w:ffData>
        </w:fldChar>
      </w:r>
      <w:r>
        <w:rPr>
          <w:rStyle w:val="CheckboxListChar"/>
        </w:rPr>
        <w:instrText xml:space="preserve"> FORMCHECKBOX </w:instrText>
      </w:r>
      <w:r w:rsidR="00000000">
        <w:rPr>
          <w:rStyle w:val="CheckboxListChar"/>
        </w:rPr>
      </w:r>
      <w:r w:rsidR="00000000">
        <w:rPr>
          <w:rStyle w:val="CheckboxListChar"/>
        </w:rPr>
        <w:fldChar w:fldCharType="separate"/>
      </w:r>
      <w:r>
        <w:rPr>
          <w:rStyle w:val="CheckboxListChar"/>
        </w:rPr>
        <w:fldChar w:fldCharType="end"/>
      </w:r>
      <w:r>
        <w:rPr>
          <w:rFonts w:cs="Arial"/>
        </w:rPr>
        <w:t xml:space="preserve"> Standard</w:t>
      </w:r>
      <w:r w:rsidRPr="00A95303">
        <w:rPr>
          <w:rFonts w:cs="Arial"/>
          <w:color w:val="FF0000"/>
        </w:rPr>
        <w:t xml:space="preserve">    </w:t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Style w:val="CheckboxListChar"/>
        </w:rPr>
        <w:fldChar w:fldCharType="begin">
          <w:ffData>
            <w:name w:val="ParticipationIntend"/>
            <w:enabled/>
            <w:calcOnExit w:val="0"/>
            <w:statusText w:type="text" w:val="I intend to appear and present a submission at the hearing"/>
            <w:checkBox>
              <w:sizeAuto/>
              <w:default w:val="0"/>
            </w:checkBox>
          </w:ffData>
        </w:fldChar>
      </w:r>
      <w:r>
        <w:rPr>
          <w:rStyle w:val="CheckboxListChar"/>
        </w:rPr>
        <w:instrText xml:space="preserve"> FORMCHECKBOX </w:instrText>
      </w:r>
      <w:r w:rsidR="00000000">
        <w:rPr>
          <w:rStyle w:val="CheckboxListChar"/>
        </w:rPr>
      </w:r>
      <w:r w:rsidR="00000000">
        <w:rPr>
          <w:rStyle w:val="CheckboxListChar"/>
        </w:rPr>
        <w:fldChar w:fldCharType="separate"/>
      </w:r>
      <w:r>
        <w:rPr>
          <w:rStyle w:val="CheckboxListChar"/>
        </w:rPr>
        <w:fldChar w:fldCharType="end"/>
      </w:r>
      <w:r>
        <w:rPr>
          <w:rStyle w:val="CheckboxListChar"/>
        </w:rPr>
        <w:t xml:space="preserve"> </w:t>
      </w:r>
      <w:proofErr w:type="gramStart"/>
      <w:r>
        <w:t xml:space="preserve">Corporate  </w:t>
      </w:r>
      <w:r>
        <w:tab/>
      </w:r>
      <w:proofErr w:type="gramEnd"/>
      <w:r>
        <w:t xml:space="preserve"> </w:t>
      </w:r>
      <w:r>
        <w:tab/>
      </w:r>
      <w:r>
        <w:tab/>
        <w:t xml:space="preserve"> </w:t>
      </w:r>
      <w:r>
        <w:rPr>
          <w:rStyle w:val="CheckboxListChar"/>
        </w:rPr>
        <w:fldChar w:fldCharType="begin">
          <w:ffData>
            <w:name w:val="ParticipationIntend"/>
            <w:enabled/>
            <w:calcOnExit w:val="0"/>
            <w:statusText w:type="text" w:val="I intend to appear and present a submission at the hearing"/>
            <w:checkBox>
              <w:sizeAuto/>
              <w:default w:val="0"/>
            </w:checkBox>
          </w:ffData>
        </w:fldChar>
      </w:r>
      <w:r>
        <w:rPr>
          <w:rStyle w:val="CheckboxListChar"/>
        </w:rPr>
        <w:instrText xml:space="preserve"> FORMCHECKBOX </w:instrText>
      </w:r>
      <w:r w:rsidR="00000000">
        <w:rPr>
          <w:rStyle w:val="CheckboxListChar"/>
        </w:rPr>
      </w:r>
      <w:r w:rsidR="00000000">
        <w:rPr>
          <w:rStyle w:val="CheckboxListChar"/>
        </w:rPr>
        <w:fldChar w:fldCharType="separate"/>
      </w:r>
      <w:r>
        <w:rPr>
          <w:rStyle w:val="CheckboxListChar"/>
        </w:rPr>
        <w:fldChar w:fldCharType="end"/>
      </w:r>
      <w:r w:rsidRPr="00E8590E">
        <w:rPr>
          <w:rFonts w:cs="Arial"/>
        </w:rPr>
        <w:t xml:space="preserve"> </w:t>
      </w:r>
      <w:r>
        <w:rPr>
          <w:rFonts w:cs="Arial"/>
        </w:rPr>
        <w:t>Concession</w:t>
      </w:r>
    </w:p>
    <w:p w14:paraId="588422D7" w14:textId="77777777" w:rsidR="007200CC" w:rsidRPr="00914516" w:rsidRDefault="007200CC" w:rsidP="007200CC">
      <w:pPr>
        <w:spacing w:before="0" w:after="0"/>
        <w:ind w:left="142"/>
        <w:rPr>
          <w:sz w:val="10"/>
          <w:szCs w:val="10"/>
          <w:lang w:val="en-US"/>
        </w:rPr>
      </w:pPr>
    </w:p>
    <w:tbl>
      <w:tblPr>
        <w:tblW w:w="425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</w:tblGrid>
      <w:tr w:rsidR="007200CC" w:rsidRPr="00EE65AA" w14:paraId="7B7662F1" w14:textId="77777777" w:rsidTr="00E74510">
        <w:trPr>
          <w:trHeight w:val="37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3969D8" w14:textId="77777777" w:rsidR="007200CC" w:rsidRPr="00EE65AA" w:rsidRDefault="007200CC" w:rsidP="00E74510">
            <w:pPr>
              <w:pStyle w:val="TableLabels"/>
              <w:spacing w:before="0"/>
              <w:ind w:left="176" w:right="0"/>
            </w:pPr>
            <w:r>
              <w:t xml:space="preserve">Fee amount charged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E7836" w14:textId="77777777" w:rsidR="007200CC" w:rsidRPr="00EE65AA" w:rsidRDefault="007200CC" w:rsidP="00E74510">
            <w:pPr>
              <w:pStyle w:val="TableLabels"/>
              <w:spacing w:before="0"/>
              <w:ind w:left="0"/>
            </w:pPr>
            <w:r>
              <w:t xml:space="preserve">$ </w:t>
            </w: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07BEA1A7" w14:textId="77777777" w:rsidR="007200CC" w:rsidRDefault="007200CC" w:rsidP="007200CC">
      <w:pPr>
        <w:spacing w:after="0"/>
        <w:ind w:left="142"/>
        <w:rPr>
          <w:b/>
          <w:lang w:val="en-US"/>
        </w:rPr>
      </w:pPr>
      <w:r>
        <w:rPr>
          <w:b/>
          <w:lang w:val="en-US"/>
        </w:rPr>
        <w:t>CARD DETAILS</w:t>
      </w:r>
    </w:p>
    <w:p w14:paraId="374C3EF0" w14:textId="77777777" w:rsidR="007200CC" w:rsidRDefault="007200CC" w:rsidP="007200CC">
      <w:pPr>
        <w:tabs>
          <w:tab w:val="left" w:pos="2268"/>
        </w:tabs>
        <w:spacing w:after="0"/>
        <w:ind w:left="142"/>
        <w:rPr>
          <w:rStyle w:val="CheckboxListChar"/>
        </w:rPr>
      </w:pPr>
      <w:r>
        <w:rPr>
          <w:lang w:val="en-US"/>
        </w:rPr>
        <w:t xml:space="preserve">Cards accepted: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Style w:val="CheckboxListChar"/>
          <w:sz w:val="8"/>
          <w:szCs w:val="8"/>
        </w:rPr>
        <w:t xml:space="preserve">  </w:t>
      </w:r>
      <w:r>
        <w:rPr>
          <w:rStyle w:val="CheckboxListChar"/>
        </w:rPr>
        <w:fldChar w:fldCharType="begin">
          <w:ffData>
            <w:name w:val="ParticipationIntend"/>
            <w:enabled/>
            <w:calcOnExit w:val="0"/>
            <w:statusText w:type="text" w:val="I intend to appear and present a submission at the hearing"/>
            <w:checkBox>
              <w:sizeAuto/>
              <w:default w:val="0"/>
            </w:checkBox>
          </w:ffData>
        </w:fldChar>
      </w:r>
      <w:r>
        <w:rPr>
          <w:rStyle w:val="CheckboxListChar"/>
        </w:rPr>
        <w:instrText xml:space="preserve"> FORMCHECKBOX </w:instrText>
      </w:r>
      <w:r w:rsidR="00000000">
        <w:rPr>
          <w:rStyle w:val="CheckboxListChar"/>
        </w:rPr>
      </w:r>
      <w:r w:rsidR="00000000">
        <w:rPr>
          <w:rStyle w:val="CheckboxListChar"/>
        </w:rPr>
        <w:fldChar w:fldCharType="separate"/>
      </w:r>
      <w:r>
        <w:rPr>
          <w:rStyle w:val="CheckboxListChar"/>
        </w:rPr>
        <w:fldChar w:fldCharType="end"/>
      </w:r>
      <w:r>
        <w:rPr>
          <w:rFonts w:cs="Arial"/>
        </w:rPr>
        <w:t xml:space="preserve"> VISA</w:t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Style w:val="CheckboxListChar"/>
        </w:rPr>
        <w:fldChar w:fldCharType="begin">
          <w:ffData>
            <w:name w:val="ParticipationIntend"/>
            <w:enabled/>
            <w:calcOnExit w:val="0"/>
            <w:statusText w:type="text" w:val="I intend to appear and present a submission at the hearing"/>
            <w:checkBox>
              <w:sizeAuto/>
              <w:default w:val="0"/>
            </w:checkBox>
          </w:ffData>
        </w:fldChar>
      </w:r>
      <w:r>
        <w:rPr>
          <w:rStyle w:val="CheckboxListChar"/>
        </w:rPr>
        <w:instrText xml:space="preserve"> FORMCHECKBOX </w:instrText>
      </w:r>
      <w:r w:rsidR="00000000">
        <w:rPr>
          <w:rStyle w:val="CheckboxListChar"/>
        </w:rPr>
      </w:r>
      <w:r w:rsidR="00000000">
        <w:rPr>
          <w:rStyle w:val="CheckboxListChar"/>
        </w:rPr>
        <w:fldChar w:fldCharType="separate"/>
      </w:r>
      <w:r>
        <w:rPr>
          <w:rStyle w:val="CheckboxListChar"/>
        </w:rPr>
        <w:fldChar w:fldCharType="end"/>
      </w:r>
      <w:r>
        <w:rPr>
          <w:rStyle w:val="CheckboxListChar"/>
        </w:rPr>
        <w:t xml:space="preserve">  MasterCard</w:t>
      </w:r>
    </w:p>
    <w:p w14:paraId="03174AAB" w14:textId="77777777" w:rsidR="007200CC" w:rsidRPr="00914516" w:rsidRDefault="007200CC" w:rsidP="007200CC">
      <w:pPr>
        <w:spacing w:before="0" w:after="0"/>
        <w:ind w:left="142"/>
        <w:rPr>
          <w:rFonts w:cs="Arial"/>
          <w:sz w:val="10"/>
          <w:szCs w:val="10"/>
        </w:rPr>
      </w:pPr>
    </w:p>
    <w:tbl>
      <w:tblPr>
        <w:tblW w:w="680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3"/>
      </w:tblGrid>
      <w:tr w:rsidR="007200CC" w:rsidRPr="00EE65AA" w14:paraId="1034CC49" w14:textId="77777777" w:rsidTr="00E74510">
        <w:trPr>
          <w:trHeight w:val="37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82E8E" w14:textId="77777777" w:rsidR="007200CC" w:rsidRPr="00EE65AA" w:rsidRDefault="007200CC" w:rsidP="00E74510">
            <w:pPr>
              <w:pStyle w:val="TableLabels"/>
              <w:spacing w:before="0"/>
              <w:ind w:left="176" w:right="0"/>
            </w:pPr>
            <w:r>
              <w:rPr>
                <w:sz w:val="8"/>
                <w:szCs w:val="8"/>
              </w:rPr>
              <w:t xml:space="preserve">       </w:t>
            </w:r>
            <w:r>
              <w:t>Cardholder name: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ECC69" w14:textId="77777777" w:rsidR="007200CC" w:rsidRPr="00EE65AA" w:rsidRDefault="007200CC" w:rsidP="00E74510">
            <w:pPr>
              <w:pStyle w:val="TableLabels"/>
              <w:spacing w:before="0"/>
              <w:ind w:left="0"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548DD4F9" w14:textId="77777777" w:rsidR="007200CC" w:rsidRPr="00914516" w:rsidRDefault="007200CC" w:rsidP="007200CC">
      <w:pPr>
        <w:spacing w:before="0" w:after="0"/>
        <w:ind w:left="142"/>
        <w:rPr>
          <w:rFonts w:cs="Arial"/>
          <w:sz w:val="10"/>
          <w:szCs w:val="10"/>
        </w:rPr>
      </w:pPr>
    </w:p>
    <w:tbl>
      <w:tblPr>
        <w:tblW w:w="680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4253"/>
      </w:tblGrid>
      <w:tr w:rsidR="007200CC" w14:paraId="0995EC5C" w14:textId="77777777" w:rsidTr="00E74510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304718" w14:textId="77777777" w:rsidR="007200CC" w:rsidRDefault="007200CC" w:rsidP="00E74510">
            <w:pPr>
              <w:pStyle w:val="TableLabels"/>
              <w:spacing w:before="0" w:after="0"/>
              <w:ind w:left="332" w:right="0" w:firstLine="37"/>
              <w:rPr>
                <w:rStyle w:val="CheckboxListChar"/>
              </w:rPr>
            </w:pPr>
            <w:r>
              <w:rPr>
                <w:rStyle w:val="CheckboxListChar"/>
              </w:rPr>
              <w:t xml:space="preserve">Card number: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4607A" w14:textId="77777777" w:rsidR="007200CC" w:rsidRDefault="007200CC" w:rsidP="00E74510">
            <w:pPr>
              <w:pStyle w:val="TableLabels"/>
              <w:spacing w:before="0" w:after="0"/>
              <w:ind w:left="0" w:right="0"/>
              <w:rPr>
                <w:rStyle w:val="CheckboxListChar"/>
              </w:rPr>
            </w:pPr>
            <w:r>
              <w:t xml:space="preserve"> </w:t>
            </w:r>
            <w:r w:rsidRPr="008E128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E1280">
              <w:instrText xml:space="preserve"> FORMTEXT </w:instrText>
            </w:r>
            <w:r w:rsidRPr="008E1280">
              <w:fldChar w:fldCharType="separate"/>
            </w:r>
            <w:r w:rsidRPr="008E1280">
              <w:rPr>
                <w:noProof/>
              </w:rPr>
              <w:t> </w:t>
            </w:r>
            <w:r w:rsidRPr="008E1280">
              <w:rPr>
                <w:noProof/>
              </w:rPr>
              <w:t> </w:t>
            </w:r>
            <w:r w:rsidRPr="008E1280">
              <w:rPr>
                <w:noProof/>
              </w:rPr>
              <w:t> </w:t>
            </w:r>
            <w:r w:rsidRPr="008E1280">
              <w:rPr>
                <w:noProof/>
              </w:rPr>
              <w:t> </w:t>
            </w:r>
            <w:r w:rsidRPr="008E1280">
              <w:rPr>
                <w:noProof/>
              </w:rPr>
              <w:t> </w:t>
            </w:r>
            <w:r w:rsidRPr="008E1280">
              <w:fldChar w:fldCharType="end"/>
            </w:r>
            <w:r>
              <w:t xml:space="preserve"> </w:t>
            </w:r>
          </w:p>
        </w:tc>
      </w:tr>
    </w:tbl>
    <w:p w14:paraId="57993633" w14:textId="77777777" w:rsidR="007200CC" w:rsidRPr="00914516" w:rsidRDefault="007200CC" w:rsidP="007200CC">
      <w:pPr>
        <w:spacing w:before="0" w:after="0"/>
        <w:ind w:left="0"/>
        <w:rPr>
          <w:rFonts w:cs="Arial"/>
          <w:sz w:val="10"/>
          <w:szCs w:val="10"/>
        </w:rPr>
      </w:pPr>
    </w:p>
    <w:tbl>
      <w:tblPr>
        <w:tblW w:w="425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701"/>
      </w:tblGrid>
      <w:tr w:rsidR="007200CC" w14:paraId="7775C0CA" w14:textId="77777777" w:rsidTr="00E74510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C125E2" w14:textId="77777777" w:rsidR="007200CC" w:rsidRDefault="007200CC" w:rsidP="00E74510">
            <w:pPr>
              <w:pStyle w:val="TableLabels"/>
              <w:spacing w:before="0" w:after="0"/>
              <w:ind w:left="332" w:right="0" w:firstLine="37"/>
              <w:rPr>
                <w:rStyle w:val="CheckboxListChar"/>
              </w:rPr>
            </w:pPr>
            <w:r>
              <w:rPr>
                <w:rStyle w:val="CheckboxListChar"/>
              </w:rPr>
              <w:t xml:space="preserve">Card expiry (mm/yy):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2366" w14:textId="77777777" w:rsidR="007200CC" w:rsidRDefault="007200CC" w:rsidP="00E74510">
            <w:pPr>
              <w:pStyle w:val="TableLabels"/>
              <w:spacing w:before="0" w:after="0"/>
              <w:ind w:left="0" w:right="0"/>
              <w:rPr>
                <w:rStyle w:val="CheckboxListChar"/>
              </w:rPr>
            </w:pPr>
            <w:r>
              <w:t xml:space="preserve"> </w:t>
            </w:r>
            <w:r w:rsidRPr="008E128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E1280">
              <w:instrText xml:space="preserve"> FORMTEXT </w:instrText>
            </w:r>
            <w:r w:rsidRPr="008E1280">
              <w:fldChar w:fldCharType="separate"/>
            </w:r>
            <w:r w:rsidRPr="008E1280">
              <w:rPr>
                <w:noProof/>
              </w:rPr>
              <w:t> </w:t>
            </w:r>
            <w:r w:rsidRPr="008E1280">
              <w:rPr>
                <w:noProof/>
              </w:rPr>
              <w:t> </w:t>
            </w:r>
            <w:r w:rsidRPr="008E1280">
              <w:rPr>
                <w:noProof/>
              </w:rPr>
              <w:t> </w:t>
            </w:r>
            <w:r w:rsidRPr="008E1280">
              <w:rPr>
                <w:noProof/>
              </w:rPr>
              <w:t> </w:t>
            </w:r>
            <w:r w:rsidRPr="008E1280">
              <w:rPr>
                <w:noProof/>
              </w:rPr>
              <w:t> </w:t>
            </w:r>
            <w:r w:rsidRPr="008E1280">
              <w:fldChar w:fldCharType="end"/>
            </w:r>
            <w:r>
              <w:t xml:space="preserve"> / </w:t>
            </w:r>
            <w:r w:rsidRPr="008E128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E1280">
              <w:instrText xml:space="preserve"> FORMTEXT </w:instrText>
            </w:r>
            <w:r w:rsidRPr="008E1280">
              <w:fldChar w:fldCharType="separate"/>
            </w:r>
            <w:r w:rsidRPr="008E1280">
              <w:rPr>
                <w:noProof/>
              </w:rPr>
              <w:t> </w:t>
            </w:r>
            <w:r w:rsidRPr="008E1280">
              <w:rPr>
                <w:noProof/>
              </w:rPr>
              <w:t> </w:t>
            </w:r>
            <w:r w:rsidRPr="008E1280">
              <w:rPr>
                <w:noProof/>
              </w:rPr>
              <w:t> </w:t>
            </w:r>
            <w:r w:rsidRPr="008E1280">
              <w:rPr>
                <w:noProof/>
              </w:rPr>
              <w:t> </w:t>
            </w:r>
            <w:r w:rsidRPr="008E1280">
              <w:rPr>
                <w:noProof/>
              </w:rPr>
              <w:t> </w:t>
            </w:r>
            <w:r w:rsidRPr="008E1280">
              <w:fldChar w:fldCharType="end"/>
            </w:r>
          </w:p>
        </w:tc>
      </w:tr>
    </w:tbl>
    <w:p w14:paraId="7B72032F" w14:textId="77777777" w:rsidR="007200CC" w:rsidRDefault="007200CC" w:rsidP="00DE714E">
      <w:pPr>
        <w:spacing w:before="0"/>
        <w:ind w:left="0"/>
        <w:rPr>
          <w:lang w:val="en-US"/>
        </w:rPr>
      </w:pPr>
    </w:p>
    <w:p w14:paraId="5FF12160" w14:textId="48DC2150" w:rsidR="002C5BA3" w:rsidRPr="002C5BA3" w:rsidRDefault="002C5BA3" w:rsidP="002C5BA3">
      <w:pPr>
        <w:pStyle w:val="Heading1"/>
      </w:pPr>
      <w:r>
        <w:t>S</w:t>
      </w:r>
      <w:r w:rsidR="0098382C">
        <w:t>ubmitting the request</w:t>
      </w:r>
    </w:p>
    <w:p w14:paraId="409A5118" w14:textId="77777777" w:rsidR="00357513" w:rsidRDefault="00357513" w:rsidP="002C5BA3">
      <w:pPr>
        <w:spacing w:before="0"/>
        <w:rPr>
          <w:lang w:val="en-US"/>
        </w:rPr>
      </w:pPr>
      <w:r>
        <w:rPr>
          <w:lang w:val="en-US"/>
        </w:rPr>
        <w:t>If you have supplied your credit card details, send your completed form to us by post or in person.</w:t>
      </w:r>
    </w:p>
    <w:p w14:paraId="7B25CACD" w14:textId="77777777" w:rsidR="00357513" w:rsidRDefault="00357513" w:rsidP="002C5BA3">
      <w:pPr>
        <w:spacing w:before="0"/>
        <w:rPr>
          <w:lang w:val="en-US"/>
        </w:rPr>
      </w:pPr>
      <w:r>
        <w:rPr>
          <w:lang w:val="en-US"/>
        </w:rPr>
        <w:t>If you have not provided your credit card details on this form, you can send your completed form to us by email, by post or in person.</w:t>
      </w:r>
    </w:p>
    <w:p w14:paraId="73E20671" w14:textId="77777777" w:rsidR="002C5BA3" w:rsidRDefault="00357513" w:rsidP="00357513">
      <w:pPr>
        <w:spacing w:before="0"/>
        <w:rPr>
          <w:lang w:val="en-US"/>
        </w:rPr>
      </w:pPr>
      <w:r>
        <w:rPr>
          <w:lang w:val="en-US"/>
        </w:rPr>
        <w:t>To protect yourself, do not send credit card details over email.</w:t>
      </w:r>
    </w:p>
    <w:p w14:paraId="411E1383" w14:textId="77777777" w:rsidR="006D4396" w:rsidRPr="00083119" w:rsidRDefault="006D4396" w:rsidP="006D4396">
      <w:pPr>
        <w:pStyle w:val="Heading2"/>
        <w:contextualSpacing/>
      </w:pPr>
      <w:r>
        <w:t>By post</w:t>
      </w:r>
      <w:r w:rsidRPr="00083119">
        <w:tab/>
      </w:r>
      <w:r w:rsidRPr="00083119">
        <w:tab/>
      </w:r>
      <w:r w:rsidRPr="00083119">
        <w:tab/>
      </w:r>
      <w:r w:rsidRPr="00083119">
        <w:tab/>
      </w:r>
      <w:r w:rsidRPr="00083119">
        <w:tab/>
      </w:r>
      <w:r w:rsidRPr="00083119">
        <w:tab/>
      </w:r>
      <w:r w:rsidRPr="00083119">
        <w:tab/>
      </w:r>
      <w:r w:rsidRPr="00083119">
        <w:tab/>
      </w:r>
      <w:r w:rsidRPr="00083119">
        <w:tab/>
      </w:r>
      <w:r w:rsidRPr="00083119">
        <w:tab/>
      </w:r>
      <w:r>
        <w:tab/>
      </w:r>
      <w:r>
        <w:tab/>
      </w:r>
      <w:r>
        <w:tab/>
      </w:r>
      <w:r>
        <w:tab/>
        <w:t>In person</w:t>
      </w:r>
    </w:p>
    <w:p w14:paraId="39DF692C" w14:textId="77777777" w:rsidR="006D4396" w:rsidRDefault="006D4396" w:rsidP="006D4396">
      <w:pPr>
        <w:autoSpaceDE w:val="0"/>
        <w:autoSpaceDN w:val="0"/>
        <w:adjustRightInd w:val="0"/>
        <w:spacing w:before="0" w:after="0"/>
        <w:ind w:left="142" w:right="0"/>
        <w:contextualSpacing/>
      </w:pPr>
      <w:r>
        <w:t xml:space="preserve">Send </w:t>
      </w:r>
      <w:r w:rsidRPr="00E57993">
        <w:t>this form 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Deliver this form 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872">
        <w:rPr>
          <w:sz w:val="8"/>
          <w:szCs w:val="8"/>
        </w:rPr>
        <w:br/>
      </w:r>
      <w:r w:rsidRPr="00B62872">
        <w:rPr>
          <w:sz w:val="8"/>
          <w:szCs w:val="8"/>
        </w:rPr>
        <w:br/>
      </w:r>
      <w:r w:rsidRPr="00E57993">
        <w:t>Victorian Civil and Administrative Tribunal</w:t>
      </w:r>
      <w:r>
        <w:tab/>
      </w:r>
      <w:r>
        <w:tab/>
      </w:r>
      <w:r>
        <w:tab/>
      </w:r>
      <w:r>
        <w:tab/>
      </w:r>
      <w:r w:rsidRPr="00E57993">
        <w:t>Victorian Civil and Administrative Tribunal</w:t>
      </w:r>
      <w:r w:rsidRPr="00E57993">
        <w:br/>
      </w:r>
      <w:r>
        <w:t>GPO Box 5408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993">
        <w:t>55 King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993">
        <w:br/>
        <w:t>Melbourne VIC 300</w:t>
      </w:r>
      <w:r>
        <w:t xml:space="preserve">1 </w:t>
      </w:r>
      <w: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>
        <w:rPr>
          <w:rFonts w:ascii="ArialMT" w:eastAsia="Times New Roman" w:hAnsi="ArialMT" w:cs="ArialMT"/>
        </w:rPr>
        <w:tab/>
      </w:r>
      <w:r>
        <w:rPr>
          <w:rFonts w:ascii="ArialMT" w:eastAsia="Times New Roman" w:hAnsi="ArialMT" w:cs="ArialMT"/>
        </w:rPr>
        <w:tab/>
      </w:r>
      <w:r>
        <w:rPr>
          <w:rFonts w:ascii="ArialMT" w:eastAsia="Times New Roman" w:hAnsi="ArialMT" w:cs="ArialMT"/>
        </w:rPr>
        <w:tab/>
      </w:r>
      <w:r>
        <w:rPr>
          <w:rFonts w:ascii="ArialMT" w:eastAsia="Times New Roman" w:hAnsi="ArialMT" w:cs="ArialMT"/>
        </w:rPr>
        <w:tab/>
      </w:r>
      <w:r w:rsidRPr="00E57993">
        <w:t>Melbourne VIC 3000</w:t>
      </w:r>
    </w:p>
    <w:p w14:paraId="4AD29BFE" w14:textId="77777777" w:rsidR="006D4396" w:rsidRDefault="006D4396" w:rsidP="006D4396">
      <w:pPr>
        <w:autoSpaceDE w:val="0"/>
        <w:autoSpaceDN w:val="0"/>
        <w:adjustRightInd w:val="0"/>
        <w:spacing w:before="0" w:after="0"/>
        <w:ind w:left="142" w:right="0"/>
        <w:contextualSpacing/>
      </w:pPr>
    </w:p>
    <w:p w14:paraId="0CB74567" w14:textId="77777777" w:rsidR="002C5BA3" w:rsidRDefault="002C5BA3" w:rsidP="002C5BA3">
      <w:pPr>
        <w:autoSpaceDE w:val="0"/>
        <w:autoSpaceDN w:val="0"/>
        <w:adjustRightInd w:val="0"/>
        <w:spacing w:before="0" w:after="0"/>
        <w:ind w:left="142" w:right="0"/>
        <w:rPr>
          <w:rFonts w:ascii="Arial-BoldMT" w:eastAsia="Times New Roman" w:hAnsi="Arial-BoldMT" w:cs="Arial-BoldMT"/>
          <w:b/>
          <w:bCs/>
          <w:sz w:val="22"/>
          <w:szCs w:val="22"/>
        </w:rPr>
      </w:pPr>
      <w:r>
        <w:rPr>
          <w:rFonts w:ascii="Arial-BoldMT" w:eastAsia="Times New Roman" w:hAnsi="Arial-BoldMT" w:cs="Arial-BoldMT"/>
          <w:b/>
          <w:bCs/>
          <w:sz w:val="22"/>
          <w:szCs w:val="22"/>
        </w:rPr>
        <w:t>By email</w:t>
      </w:r>
    </w:p>
    <w:p w14:paraId="6DEE49FF" w14:textId="77777777" w:rsidR="002C5BA3" w:rsidRPr="00083119" w:rsidRDefault="002C5BA3" w:rsidP="002C5BA3">
      <w:pPr>
        <w:autoSpaceDE w:val="0"/>
        <w:autoSpaceDN w:val="0"/>
        <w:adjustRightInd w:val="0"/>
        <w:spacing w:before="0" w:after="0"/>
        <w:ind w:left="142" w:right="0"/>
        <w:rPr>
          <w:rFonts w:ascii="ArialMT" w:eastAsia="Times New Roman" w:hAnsi="ArialMT" w:cs="ArialMT"/>
        </w:rPr>
      </w:pPr>
      <w:r>
        <w:rPr>
          <w:rFonts w:ascii="ArialMT" w:eastAsia="Times New Roman" w:hAnsi="ArialMT" w:cs="ArialMT"/>
        </w:rPr>
        <w:t>Email your completed form to the area in VCAT that is dealing with your case.</w:t>
      </w:r>
      <w:r>
        <w:rPr>
          <w:rFonts w:ascii="ArialMT" w:eastAsia="Times New Roman" w:hAnsi="ArialMT" w:cs="ArialMT"/>
        </w:rPr>
        <w:br/>
      </w:r>
    </w:p>
    <w:p w14:paraId="6999A3B6" w14:textId="77777777" w:rsidR="002C5BA3" w:rsidRPr="00083119" w:rsidRDefault="002C5BA3" w:rsidP="002C5BA3">
      <w:pPr>
        <w:autoSpaceDE w:val="0"/>
        <w:autoSpaceDN w:val="0"/>
        <w:adjustRightInd w:val="0"/>
        <w:spacing w:before="0" w:after="0"/>
        <w:ind w:left="142" w:right="0"/>
        <w:rPr>
          <w:rFonts w:ascii="Arial-BoldMT" w:eastAsia="Times New Roman" w:hAnsi="Arial-BoldMT" w:cs="Arial-BoldMT"/>
          <w:b/>
          <w:bCs/>
        </w:rPr>
      </w:pPr>
      <w:r w:rsidRPr="00083119">
        <w:rPr>
          <w:rFonts w:ascii="Arial-BoldMT" w:eastAsia="Times New Roman" w:hAnsi="Arial-BoldMT" w:cs="Arial-BoldMT"/>
          <w:b/>
          <w:bCs/>
        </w:rPr>
        <w:t>Building and Construction</w:t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  <w:t>Renting a Home</w:t>
      </w:r>
    </w:p>
    <w:p w14:paraId="462A627F" w14:textId="77777777" w:rsidR="002C5BA3" w:rsidRPr="00083119" w:rsidRDefault="002C5BA3" w:rsidP="00A22C59">
      <w:pPr>
        <w:autoSpaceDE w:val="0"/>
        <w:autoSpaceDN w:val="0"/>
        <w:adjustRightInd w:val="0"/>
        <w:spacing w:before="0" w:after="20"/>
        <w:ind w:left="142" w:right="0"/>
        <w:rPr>
          <w:rFonts w:ascii="ArialMT" w:eastAsia="Times New Roman" w:hAnsi="ArialMT" w:cs="ArialMT"/>
        </w:rPr>
      </w:pPr>
      <w:r w:rsidRPr="00083119">
        <w:rPr>
          <w:rFonts w:ascii="ArialMT" w:eastAsia="Times New Roman" w:hAnsi="ArialMT" w:cs="ArialMT"/>
        </w:rPr>
        <w:t xml:space="preserve">Email: </w:t>
      </w:r>
      <w:hyperlink r:id="rId14" w:history="1">
        <w:r w:rsidRPr="00083119">
          <w:rPr>
            <w:rStyle w:val="Hyperlink"/>
            <w:rFonts w:ascii="ArialMT" w:eastAsia="Times New Roman" w:hAnsi="ArialMT" w:cs="ArialMT"/>
            <w:color w:val="auto"/>
            <w:u w:val="none"/>
          </w:rPr>
          <w:t>civil@vcat.vic.gov.au</w:t>
        </w:r>
      </w:hyperlink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  <w:t xml:space="preserve">Email: </w:t>
      </w:r>
      <w:hyperlink r:id="rId15" w:history="1">
        <w:r w:rsidRPr="00083119">
          <w:rPr>
            <w:rStyle w:val="Hyperlink"/>
            <w:rFonts w:ascii="ArialMT" w:eastAsia="Times New Roman" w:hAnsi="ArialMT" w:cs="ArialMT"/>
            <w:color w:val="auto"/>
            <w:u w:val="none"/>
          </w:rPr>
          <w:t>civil@vcat.vic.gov.au</w:t>
        </w:r>
      </w:hyperlink>
    </w:p>
    <w:p w14:paraId="631172C2" w14:textId="77777777" w:rsidR="002C5BA3" w:rsidRPr="00083119" w:rsidRDefault="002C5BA3" w:rsidP="002C5BA3">
      <w:pPr>
        <w:autoSpaceDE w:val="0"/>
        <w:autoSpaceDN w:val="0"/>
        <w:adjustRightInd w:val="0"/>
        <w:spacing w:before="0" w:after="0"/>
        <w:ind w:left="0" w:right="0"/>
        <w:rPr>
          <w:rFonts w:ascii="ArialMT" w:eastAsia="Times New Roman" w:hAnsi="ArialMT" w:cs="ArialMT"/>
        </w:rPr>
      </w:pPr>
    </w:p>
    <w:p w14:paraId="2F6C6767" w14:textId="77777777" w:rsidR="002C5BA3" w:rsidRPr="00083119" w:rsidRDefault="002C5BA3" w:rsidP="002C5BA3">
      <w:pPr>
        <w:autoSpaceDE w:val="0"/>
        <w:autoSpaceDN w:val="0"/>
        <w:adjustRightInd w:val="0"/>
        <w:spacing w:before="0" w:after="0"/>
        <w:ind w:left="142" w:right="0"/>
        <w:rPr>
          <w:rFonts w:ascii="Arial-BoldMT" w:eastAsia="Times New Roman" w:hAnsi="Arial-BoldMT" w:cs="Arial-BoldMT"/>
          <w:b/>
          <w:bCs/>
        </w:rPr>
      </w:pPr>
      <w:r w:rsidRPr="00083119">
        <w:rPr>
          <w:rFonts w:ascii="Arial-BoldMT" w:eastAsia="Times New Roman" w:hAnsi="Arial-BoldMT" w:cs="Arial-BoldMT"/>
          <w:b/>
          <w:bCs/>
        </w:rPr>
        <w:t>Mental Health</w:t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  <w:t>Guardianship and Administration</w:t>
      </w:r>
    </w:p>
    <w:p w14:paraId="6CC7959C" w14:textId="77777777" w:rsidR="002C5BA3" w:rsidRPr="00083119" w:rsidRDefault="002C5BA3" w:rsidP="002C5BA3">
      <w:pPr>
        <w:autoSpaceDE w:val="0"/>
        <w:autoSpaceDN w:val="0"/>
        <w:adjustRightInd w:val="0"/>
        <w:spacing w:before="0" w:after="0"/>
        <w:ind w:left="142" w:right="0"/>
        <w:rPr>
          <w:rFonts w:ascii="ArialMT" w:eastAsia="Times New Roman" w:hAnsi="ArialMT" w:cs="ArialMT"/>
        </w:rPr>
      </w:pPr>
      <w:r w:rsidRPr="00083119">
        <w:rPr>
          <w:rFonts w:ascii="ArialMT" w:eastAsia="Times New Roman" w:hAnsi="ArialMT" w:cs="ArialMT"/>
        </w:rPr>
        <w:t xml:space="preserve">Email: </w:t>
      </w:r>
      <w:hyperlink r:id="rId16" w:history="1">
        <w:r w:rsidRPr="00083119">
          <w:rPr>
            <w:rStyle w:val="Hyperlink"/>
            <w:rFonts w:ascii="ArialMT" w:eastAsia="Times New Roman" w:hAnsi="ArialMT" w:cs="ArialMT"/>
            <w:color w:val="auto"/>
            <w:u w:val="none"/>
          </w:rPr>
          <w:t>humanrights@vcat.vic.gov.au</w:t>
        </w:r>
      </w:hyperlink>
      <w:r w:rsidRPr="00083119">
        <w:rPr>
          <w:rFonts w:ascii="ArialMT" w:eastAsia="Times New Roman" w:hAnsi="ArialMT" w:cs="ArialMT"/>
        </w:rPr>
        <w:t xml:space="preserve"> </w:t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  <w:t xml:space="preserve">Email: </w:t>
      </w:r>
      <w:hyperlink r:id="rId17" w:history="1">
        <w:r w:rsidRPr="00083119">
          <w:rPr>
            <w:rStyle w:val="Hyperlink"/>
            <w:rFonts w:ascii="ArialMT" w:eastAsia="Times New Roman" w:hAnsi="ArialMT" w:cs="ArialMT"/>
            <w:color w:val="auto"/>
            <w:u w:val="none"/>
          </w:rPr>
          <w:t>humanrights@vcat.vic.gov.au</w:t>
        </w:r>
      </w:hyperlink>
    </w:p>
    <w:p w14:paraId="27531DE6" w14:textId="77777777" w:rsidR="00A22C59" w:rsidRDefault="00A22C59" w:rsidP="002C5BA3">
      <w:pPr>
        <w:autoSpaceDE w:val="0"/>
        <w:autoSpaceDN w:val="0"/>
        <w:adjustRightInd w:val="0"/>
        <w:spacing w:before="0" w:after="0"/>
        <w:ind w:left="142" w:right="0"/>
        <w:rPr>
          <w:rFonts w:ascii="Arial-BoldMT" w:eastAsia="Times New Roman" w:hAnsi="Arial-BoldMT" w:cs="Arial-BoldMT"/>
          <w:b/>
          <w:bCs/>
        </w:rPr>
      </w:pPr>
    </w:p>
    <w:p w14:paraId="3FC36E8B" w14:textId="2020D9E0" w:rsidR="002C5BA3" w:rsidRPr="00083119" w:rsidRDefault="002C5BA3" w:rsidP="002C5BA3">
      <w:pPr>
        <w:autoSpaceDE w:val="0"/>
        <w:autoSpaceDN w:val="0"/>
        <w:adjustRightInd w:val="0"/>
        <w:spacing w:before="0" w:after="0"/>
        <w:ind w:left="142" w:right="0"/>
        <w:rPr>
          <w:rFonts w:ascii="Arial-BoldMT" w:eastAsia="Times New Roman" w:hAnsi="Arial-BoldMT" w:cs="Arial-BoldMT"/>
          <w:b/>
          <w:bCs/>
        </w:rPr>
      </w:pPr>
      <w:r w:rsidRPr="00083119">
        <w:rPr>
          <w:rFonts w:ascii="Arial-BoldMT" w:eastAsia="Times New Roman" w:hAnsi="Arial-BoldMT" w:cs="Arial-BoldMT"/>
          <w:b/>
          <w:bCs/>
        </w:rPr>
        <w:t xml:space="preserve">Co-owned Land and Goods </w:t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  <w:t>Retail and Commercial Leases</w:t>
      </w:r>
    </w:p>
    <w:p w14:paraId="28C08D9A" w14:textId="77777777" w:rsidR="00A22C59" w:rsidRDefault="002C5BA3" w:rsidP="00A22C59">
      <w:pPr>
        <w:autoSpaceDE w:val="0"/>
        <w:autoSpaceDN w:val="0"/>
        <w:adjustRightInd w:val="0"/>
        <w:spacing w:before="0" w:after="20"/>
        <w:ind w:left="142" w:right="0"/>
        <w:rPr>
          <w:rFonts w:ascii="ArialMT" w:eastAsia="Times New Roman" w:hAnsi="ArialMT" w:cs="ArialMT"/>
        </w:rPr>
      </w:pPr>
      <w:r w:rsidRPr="00083119">
        <w:rPr>
          <w:rFonts w:ascii="ArialMT" w:eastAsia="Times New Roman" w:hAnsi="ArialMT" w:cs="ArialMT"/>
        </w:rPr>
        <w:t xml:space="preserve">Email: </w:t>
      </w:r>
      <w:hyperlink r:id="rId18" w:history="1">
        <w:r w:rsidRPr="00083119">
          <w:rPr>
            <w:rStyle w:val="Hyperlink"/>
            <w:rFonts w:ascii="ArialMT" w:eastAsia="Times New Roman" w:hAnsi="ArialMT" w:cs="ArialMT"/>
            <w:color w:val="auto"/>
            <w:u w:val="none"/>
          </w:rPr>
          <w:t>civil@vcat.vic.gov.au</w:t>
        </w:r>
      </w:hyperlink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  <w:t xml:space="preserve">Email: </w:t>
      </w:r>
      <w:hyperlink r:id="rId19" w:history="1">
        <w:r w:rsidRPr="00083119">
          <w:rPr>
            <w:rStyle w:val="Hyperlink"/>
            <w:rFonts w:ascii="ArialMT" w:eastAsia="Times New Roman" w:hAnsi="ArialMT" w:cs="ArialMT"/>
            <w:color w:val="auto"/>
            <w:u w:val="none"/>
          </w:rPr>
          <w:t>civil@vcat.vic.gov.au</w:t>
        </w:r>
      </w:hyperlink>
    </w:p>
    <w:p w14:paraId="249436E1" w14:textId="77777777" w:rsidR="00A22C59" w:rsidRDefault="00A22C59" w:rsidP="00A22C59">
      <w:pPr>
        <w:autoSpaceDE w:val="0"/>
        <w:autoSpaceDN w:val="0"/>
        <w:adjustRightInd w:val="0"/>
        <w:spacing w:before="0" w:after="20"/>
        <w:ind w:left="142" w:right="0"/>
        <w:rPr>
          <w:rFonts w:ascii="ArialMT" w:eastAsia="Times New Roman" w:hAnsi="ArialMT" w:cs="ArialMT"/>
        </w:rPr>
      </w:pPr>
    </w:p>
    <w:p w14:paraId="4774A17D" w14:textId="7E0518C5" w:rsidR="002C5BA3" w:rsidRPr="00083119" w:rsidRDefault="002C5BA3" w:rsidP="00A22C59">
      <w:pPr>
        <w:autoSpaceDE w:val="0"/>
        <w:autoSpaceDN w:val="0"/>
        <w:adjustRightInd w:val="0"/>
        <w:spacing w:before="0" w:after="20"/>
        <w:ind w:left="142" w:right="0"/>
        <w:rPr>
          <w:rFonts w:ascii="Arial-BoldMT" w:eastAsia="Times New Roman" w:hAnsi="Arial-BoldMT" w:cs="Arial-BoldMT"/>
          <w:b/>
          <w:bCs/>
        </w:rPr>
      </w:pPr>
      <w:r w:rsidRPr="00083119">
        <w:rPr>
          <w:rFonts w:ascii="Arial-BoldMT" w:eastAsia="Times New Roman" w:hAnsi="Arial-BoldMT" w:cs="Arial-BoldMT"/>
          <w:b/>
          <w:bCs/>
        </w:rPr>
        <w:t>Owners Corporations</w:t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  <w:t>Health and Privacy</w:t>
      </w:r>
    </w:p>
    <w:p w14:paraId="60640DD4" w14:textId="77777777" w:rsidR="002C5BA3" w:rsidRPr="00083119" w:rsidRDefault="002C5BA3" w:rsidP="00A22C59">
      <w:pPr>
        <w:autoSpaceDE w:val="0"/>
        <w:autoSpaceDN w:val="0"/>
        <w:adjustRightInd w:val="0"/>
        <w:spacing w:before="0" w:after="20"/>
        <w:ind w:left="142" w:right="0"/>
        <w:rPr>
          <w:rFonts w:ascii="ArialMT" w:eastAsia="Times New Roman" w:hAnsi="ArialMT" w:cs="ArialMT"/>
        </w:rPr>
      </w:pPr>
      <w:r w:rsidRPr="00083119">
        <w:rPr>
          <w:rFonts w:ascii="ArialMT" w:eastAsia="Times New Roman" w:hAnsi="ArialMT" w:cs="ArialMT"/>
        </w:rPr>
        <w:t xml:space="preserve">Email: </w:t>
      </w:r>
      <w:hyperlink r:id="rId20" w:history="1">
        <w:r w:rsidRPr="00083119">
          <w:rPr>
            <w:rStyle w:val="Hyperlink"/>
            <w:rFonts w:ascii="ArialMT" w:eastAsia="Times New Roman" w:hAnsi="ArialMT" w:cs="ArialMT"/>
            <w:color w:val="auto"/>
            <w:u w:val="none"/>
          </w:rPr>
          <w:t>civil@vcat.vic.gov.au</w:t>
        </w:r>
      </w:hyperlink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  <w:t xml:space="preserve">Email: </w:t>
      </w:r>
      <w:hyperlink r:id="rId21" w:history="1">
        <w:r w:rsidRPr="00083119">
          <w:rPr>
            <w:rStyle w:val="Hyperlink"/>
            <w:rFonts w:ascii="ArialMT" w:eastAsia="Times New Roman" w:hAnsi="ArialMT" w:cs="ArialMT"/>
            <w:color w:val="auto"/>
            <w:u w:val="none"/>
          </w:rPr>
          <w:t>humanrights@vcat.vic.gov.au</w:t>
        </w:r>
      </w:hyperlink>
      <w:r w:rsidRPr="00083119">
        <w:rPr>
          <w:rFonts w:ascii="ArialMT" w:eastAsia="Times New Roman" w:hAnsi="ArialMT" w:cs="ArialMT"/>
        </w:rPr>
        <w:br/>
      </w:r>
    </w:p>
    <w:p w14:paraId="79735A8D" w14:textId="77777777" w:rsidR="002C5BA3" w:rsidRPr="00083119" w:rsidRDefault="002C5BA3" w:rsidP="002C5BA3">
      <w:pPr>
        <w:autoSpaceDE w:val="0"/>
        <w:autoSpaceDN w:val="0"/>
        <w:adjustRightInd w:val="0"/>
        <w:spacing w:before="0" w:after="0"/>
        <w:ind w:left="142" w:right="0"/>
        <w:rPr>
          <w:rFonts w:ascii="Arial-BoldMT" w:eastAsia="Times New Roman" w:hAnsi="Arial-BoldMT" w:cs="Arial-BoldMT"/>
          <w:b/>
          <w:bCs/>
        </w:rPr>
      </w:pPr>
      <w:r w:rsidRPr="00083119">
        <w:rPr>
          <w:rFonts w:ascii="Arial-BoldMT" w:eastAsia="Times New Roman" w:hAnsi="Arial-BoldMT" w:cs="Arial-BoldMT"/>
          <w:b/>
          <w:bCs/>
        </w:rPr>
        <w:t>Disability Act</w:t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  <w:t>Review and Regulation</w:t>
      </w:r>
    </w:p>
    <w:p w14:paraId="5965B993" w14:textId="77777777" w:rsidR="002C5BA3" w:rsidRPr="00083119" w:rsidRDefault="002C5BA3" w:rsidP="00A22C59">
      <w:pPr>
        <w:autoSpaceDE w:val="0"/>
        <w:autoSpaceDN w:val="0"/>
        <w:adjustRightInd w:val="0"/>
        <w:spacing w:before="0" w:after="20"/>
        <w:ind w:left="142" w:right="0"/>
        <w:rPr>
          <w:rFonts w:ascii="ArialMT" w:eastAsia="Times New Roman" w:hAnsi="ArialMT" w:cs="ArialMT"/>
        </w:rPr>
      </w:pPr>
      <w:r w:rsidRPr="00083119">
        <w:rPr>
          <w:rFonts w:ascii="ArialMT" w:eastAsia="Times New Roman" w:hAnsi="ArialMT" w:cs="ArialMT"/>
        </w:rPr>
        <w:t xml:space="preserve">Email: </w:t>
      </w:r>
      <w:hyperlink r:id="rId22" w:history="1">
        <w:r w:rsidRPr="00083119">
          <w:rPr>
            <w:rStyle w:val="Hyperlink"/>
            <w:rFonts w:ascii="ArialMT" w:eastAsia="Times New Roman" w:hAnsi="ArialMT" w:cs="ArialMT"/>
            <w:color w:val="auto"/>
            <w:u w:val="none"/>
          </w:rPr>
          <w:t>humanrights@vcat.vic.gov.au</w:t>
        </w:r>
      </w:hyperlink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  <w:t xml:space="preserve">Email: </w:t>
      </w:r>
      <w:hyperlink r:id="rId23" w:history="1">
        <w:r w:rsidRPr="00083119">
          <w:rPr>
            <w:rStyle w:val="Hyperlink"/>
            <w:rFonts w:ascii="ArialMT" w:eastAsia="Times New Roman" w:hAnsi="ArialMT" w:cs="ArialMT"/>
            <w:color w:val="auto"/>
            <w:u w:val="none"/>
          </w:rPr>
          <w:t>admin@vcat.vic.gov.au</w:t>
        </w:r>
      </w:hyperlink>
      <w:r w:rsidRPr="00083119">
        <w:rPr>
          <w:rFonts w:ascii="ArialMT" w:eastAsia="Times New Roman" w:hAnsi="ArialMT" w:cs="ArialMT"/>
        </w:rPr>
        <w:br/>
      </w:r>
    </w:p>
    <w:p w14:paraId="2E8D1B0A" w14:textId="77777777" w:rsidR="002C5BA3" w:rsidRPr="00083119" w:rsidRDefault="002C5BA3" w:rsidP="002C5BA3">
      <w:pPr>
        <w:autoSpaceDE w:val="0"/>
        <w:autoSpaceDN w:val="0"/>
        <w:adjustRightInd w:val="0"/>
        <w:spacing w:before="0" w:after="0"/>
        <w:ind w:left="142" w:right="0"/>
        <w:rPr>
          <w:rFonts w:ascii="Arial-BoldMT" w:eastAsia="Times New Roman" w:hAnsi="Arial-BoldMT" w:cs="Arial-BoldMT"/>
          <w:b/>
          <w:bCs/>
        </w:rPr>
      </w:pPr>
      <w:r w:rsidRPr="00083119">
        <w:rPr>
          <w:rFonts w:ascii="Arial-BoldMT" w:eastAsia="Times New Roman" w:hAnsi="Arial-BoldMT" w:cs="Arial-BoldMT"/>
          <w:b/>
          <w:bCs/>
        </w:rPr>
        <w:t>Planning and Environment</w:t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  <w:t>Land Valuation</w:t>
      </w:r>
    </w:p>
    <w:p w14:paraId="765311EA" w14:textId="77777777" w:rsidR="002C5BA3" w:rsidRPr="00083119" w:rsidRDefault="002C5BA3" w:rsidP="00A22C59">
      <w:pPr>
        <w:autoSpaceDE w:val="0"/>
        <w:autoSpaceDN w:val="0"/>
        <w:adjustRightInd w:val="0"/>
        <w:spacing w:before="0" w:after="20"/>
        <w:ind w:left="142" w:right="0"/>
        <w:rPr>
          <w:rFonts w:ascii="ArialMT" w:eastAsia="Times New Roman" w:hAnsi="ArialMT" w:cs="ArialMT"/>
        </w:rPr>
      </w:pPr>
      <w:r w:rsidRPr="00083119">
        <w:rPr>
          <w:rFonts w:ascii="ArialMT" w:eastAsia="Times New Roman" w:hAnsi="ArialMT" w:cs="ArialMT"/>
        </w:rPr>
        <w:t xml:space="preserve">Email: </w:t>
      </w:r>
      <w:hyperlink r:id="rId24" w:history="1">
        <w:r w:rsidRPr="00083119">
          <w:rPr>
            <w:rStyle w:val="Hyperlink"/>
            <w:rFonts w:ascii="ArialMT" w:eastAsia="Times New Roman" w:hAnsi="ArialMT" w:cs="ArialMT"/>
            <w:color w:val="auto"/>
            <w:u w:val="none"/>
          </w:rPr>
          <w:t>admin@vcat.vic.gov.au</w:t>
        </w:r>
      </w:hyperlink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  <w:t xml:space="preserve">Email: </w:t>
      </w:r>
      <w:hyperlink r:id="rId25" w:history="1">
        <w:r w:rsidRPr="00083119">
          <w:rPr>
            <w:rStyle w:val="Hyperlink"/>
            <w:rFonts w:ascii="ArialMT" w:eastAsia="Times New Roman" w:hAnsi="ArialMT" w:cs="ArialMT"/>
            <w:color w:val="auto"/>
            <w:u w:val="none"/>
          </w:rPr>
          <w:t>admin@vcat.vic.gov.au</w:t>
        </w:r>
      </w:hyperlink>
    </w:p>
    <w:p w14:paraId="6BE3428E" w14:textId="77777777" w:rsidR="002C5BA3" w:rsidRPr="00083119" w:rsidRDefault="002C5BA3" w:rsidP="002C5BA3">
      <w:pPr>
        <w:autoSpaceDE w:val="0"/>
        <w:autoSpaceDN w:val="0"/>
        <w:adjustRightInd w:val="0"/>
        <w:spacing w:before="0" w:after="0"/>
        <w:ind w:left="142" w:right="0"/>
        <w:rPr>
          <w:rFonts w:ascii="ArialMT" w:eastAsia="Times New Roman" w:hAnsi="ArialMT" w:cs="ArialMT"/>
        </w:rPr>
      </w:pPr>
    </w:p>
    <w:p w14:paraId="087D27DE" w14:textId="77777777" w:rsidR="002C5BA3" w:rsidRPr="00083119" w:rsidRDefault="002C5BA3" w:rsidP="002C5BA3">
      <w:pPr>
        <w:autoSpaceDE w:val="0"/>
        <w:autoSpaceDN w:val="0"/>
        <w:adjustRightInd w:val="0"/>
        <w:spacing w:before="0" w:after="0"/>
        <w:ind w:left="142" w:right="0"/>
        <w:rPr>
          <w:rFonts w:ascii="Arial-BoldMT" w:eastAsia="Times New Roman" w:hAnsi="Arial-BoldMT" w:cs="Arial-BoldMT"/>
          <w:b/>
          <w:bCs/>
        </w:rPr>
      </w:pPr>
      <w:r w:rsidRPr="00083119">
        <w:rPr>
          <w:rFonts w:ascii="Arial-BoldMT" w:eastAsia="Times New Roman" w:hAnsi="Arial-BoldMT" w:cs="Arial-BoldMT"/>
          <w:b/>
          <w:bCs/>
        </w:rPr>
        <w:t xml:space="preserve">Equal Opportunity </w:t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  <w:t>Unreasonable Flow of Water Between Properties</w:t>
      </w:r>
    </w:p>
    <w:p w14:paraId="446F20E0" w14:textId="77777777" w:rsidR="002C5BA3" w:rsidRPr="00083119" w:rsidRDefault="002C5BA3" w:rsidP="00A22C59">
      <w:pPr>
        <w:autoSpaceDE w:val="0"/>
        <w:autoSpaceDN w:val="0"/>
        <w:adjustRightInd w:val="0"/>
        <w:spacing w:before="0" w:after="20"/>
        <w:ind w:left="142" w:right="0"/>
        <w:rPr>
          <w:rFonts w:ascii="ArialMT" w:eastAsia="Times New Roman" w:hAnsi="ArialMT" w:cs="ArialMT"/>
        </w:rPr>
      </w:pPr>
      <w:r w:rsidRPr="00083119">
        <w:rPr>
          <w:rFonts w:ascii="ArialMT" w:eastAsia="Times New Roman" w:hAnsi="ArialMT" w:cs="ArialMT"/>
        </w:rPr>
        <w:t xml:space="preserve">Email: </w:t>
      </w:r>
      <w:hyperlink r:id="rId26" w:history="1">
        <w:r w:rsidRPr="00083119">
          <w:rPr>
            <w:rStyle w:val="Hyperlink"/>
            <w:rFonts w:ascii="ArialMT" w:eastAsia="Times New Roman" w:hAnsi="ArialMT" w:cs="ArialMT"/>
            <w:color w:val="auto"/>
            <w:u w:val="none"/>
          </w:rPr>
          <w:t>humanrights@vcat.vic.gov.au</w:t>
        </w:r>
      </w:hyperlink>
      <w:r w:rsidRPr="00083119">
        <w:rPr>
          <w:rFonts w:ascii="ArialMT" w:eastAsia="Times New Roman" w:hAnsi="ArialMT" w:cs="ArialMT"/>
        </w:rPr>
        <w:t xml:space="preserve"> </w:t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  <w:t xml:space="preserve">Email: </w:t>
      </w:r>
      <w:hyperlink r:id="rId27" w:history="1">
        <w:r w:rsidRPr="00083119">
          <w:rPr>
            <w:rStyle w:val="Hyperlink"/>
            <w:rFonts w:ascii="ArialMT" w:eastAsia="Times New Roman" w:hAnsi="ArialMT" w:cs="ArialMT"/>
            <w:color w:val="auto"/>
            <w:u w:val="none"/>
          </w:rPr>
          <w:t>civil@vcat.vic.gov.au</w:t>
        </w:r>
      </w:hyperlink>
    </w:p>
    <w:p w14:paraId="764D182C" w14:textId="77777777" w:rsidR="002C5BA3" w:rsidRPr="00083119" w:rsidRDefault="002C5BA3" w:rsidP="002C5BA3">
      <w:pPr>
        <w:autoSpaceDE w:val="0"/>
        <w:autoSpaceDN w:val="0"/>
        <w:adjustRightInd w:val="0"/>
        <w:spacing w:before="0" w:after="0"/>
        <w:ind w:left="142" w:right="0"/>
        <w:rPr>
          <w:rFonts w:ascii="ArialMT" w:eastAsia="Times New Roman" w:hAnsi="ArialMT" w:cs="ArialMT"/>
        </w:rPr>
      </w:pPr>
    </w:p>
    <w:p w14:paraId="06A55848" w14:textId="77777777" w:rsidR="002C5BA3" w:rsidRPr="00083119" w:rsidRDefault="002C5BA3" w:rsidP="002C5BA3">
      <w:pPr>
        <w:autoSpaceDE w:val="0"/>
        <w:autoSpaceDN w:val="0"/>
        <w:adjustRightInd w:val="0"/>
        <w:spacing w:before="0" w:after="0"/>
        <w:ind w:left="142" w:right="0"/>
        <w:rPr>
          <w:rFonts w:ascii="Arial-BoldMT" w:eastAsia="Times New Roman" w:hAnsi="Arial-BoldMT" w:cs="Arial-BoldMT"/>
          <w:b/>
          <w:bCs/>
        </w:rPr>
      </w:pPr>
      <w:r w:rsidRPr="00083119">
        <w:rPr>
          <w:rFonts w:ascii="Arial-BoldMT" w:eastAsia="Times New Roman" w:hAnsi="Arial-BoldMT" w:cs="Arial-BoldMT"/>
          <w:b/>
          <w:bCs/>
        </w:rPr>
        <w:t xml:space="preserve">Powers of Attorney </w:t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</w:r>
      <w:r w:rsidRPr="00083119">
        <w:rPr>
          <w:rFonts w:ascii="Arial-BoldMT" w:eastAsia="Times New Roman" w:hAnsi="Arial-BoldMT" w:cs="Arial-BoldMT"/>
          <w:b/>
          <w:bCs/>
        </w:rPr>
        <w:tab/>
        <w:t>Legal Practice</w:t>
      </w:r>
    </w:p>
    <w:p w14:paraId="10388538" w14:textId="77777777" w:rsidR="002C5BA3" w:rsidRPr="00083119" w:rsidRDefault="002C5BA3" w:rsidP="00A22C59">
      <w:pPr>
        <w:autoSpaceDE w:val="0"/>
        <w:autoSpaceDN w:val="0"/>
        <w:adjustRightInd w:val="0"/>
        <w:spacing w:before="0" w:after="20"/>
        <w:ind w:left="142" w:right="0"/>
        <w:rPr>
          <w:rFonts w:ascii="ArialMT" w:eastAsia="Times New Roman" w:hAnsi="ArialMT" w:cs="ArialMT"/>
        </w:rPr>
      </w:pPr>
      <w:r w:rsidRPr="00083119">
        <w:rPr>
          <w:rFonts w:ascii="ArialMT" w:eastAsia="Times New Roman" w:hAnsi="ArialMT" w:cs="ArialMT"/>
        </w:rPr>
        <w:t xml:space="preserve">Email: </w:t>
      </w:r>
      <w:hyperlink r:id="rId28" w:history="1">
        <w:r w:rsidRPr="00083119">
          <w:rPr>
            <w:rStyle w:val="Hyperlink"/>
            <w:rFonts w:ascii="ArialMT" w:eastAsia="Times New Roman" w:hAnsi="ArialMT" w:cs="ArialMT"/>
            <w:color w:val="auto"/>
            <w:u w:val="none"/>
          </w:rPr>
          <w:t>humanrights@vcat.vic.gov.au</w:t>
        </w:r>
      </w:hyperlink>
      <w:r w:rsidRPr="00083119">
        <w:rPr>
          <w:rFonts w:ascii="ArialMT" w:eastAsia="Times New Roman" w:hAnsi="ArialMT" w:cs="ArialMT"/>
        </w:rPr>
        <w:t xml:space="preserve"> </w:t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</w:r>
      <w:r w:rsidRPr="00083119">
        <w:rPr>
          <w:rFonts w:ascii="ArialMT" w:eastAsia="Times New Roman" w:hAnsi="ArialMT" w:cs="ArialMT"/>
        </w:rPr>
        <w:tab/>
        <w:t xml:space="preserve">Email: </w:t>
      </w:r>
      <w:hyperlink r:id="rId29" w:history="1">
        <w:r w:rsidRPr="00083119">
          <w:rPr>
            <w:rStyle w:val="Hyperlink"/>
            <w:rFonts w:ascii="ArialMT" w:eastAsia="Times New Roman" w:hAnsi="ArialMT" w:cs="ArialMT"/>
            <w:color w:val="auto"/>
            <w:u w:val="none"/>
          </w:rPr>
          <w:t>admin@vcat.vic.gov.au</w:t>
        </w:r>
      </w:hyperlink>
    </w:p>
    <w:p w14:paraId="635B7E9F" w14:textId="77777777" w:rsidR="002C5BA3" w:rsidRPr="00083119" w:rsidRDefault="002C5BA3" w:rsidP="002C5BA3">
      <w:pPr>
        <w:autoSpaceDE w:val="0"/>
        <w:autoSpaceDN w:val="0"/>
        <w:adjustRightInd w:val="0"/>
        <w:spacing w:before="0" w:after="0"/>
        <w:ind w:left="0" w:right="0"/>
        <w:rPr>
          <w:rFonts w:ascii="Arial-BoldMT" w:eastAsia="Times New Roman" w:hAnsi="Arial-BoldMT" w:cs="Arial-BoldMT"/>
          <w:b/>
          <w:bCs/>
        </w:rPr>
      </w:pPr>
    </w:p>
    <w:p w14:paraId="48158C54" w14:textId="77777777" w:rsidR="002C5BA3" w:rsidRPr="00083119" w:rsidRDefault="002C5BA3" w:rsidP="002C5BA3">
      <w:pPr>
        <w:autoSpaceDE w:val="0"/>
        <w:autoSpaceDN w:val="0"/>
        <w:adjustRightInd w:val="0"/>
        <w:spacing w:before="0" w:after="0"/>
        <w:ind w:left="142" w:right="0"/>
        <w:rPr>
          <w:rFonts w:ascii="Arial-BoldMT" w:eastAsia="Times New Roman" w:hAnsi="Arial-BoldMT" w:cs="Arial-BoldMT"/>
          <w:b/>
          <w:bCs/>
        </w:rPr>
      </w:pPr>
      <w:r w:rsidRPr="00083119">
        <w:rPr>
          <w:rFonts w:ascii="Arial-BoldMT" w:eastAsia="Times New Roman" w:hAnsi="Arial-BoldMT" w:cs="Arial-BoldMT"/>
          <w:b/>
          <w:bCs/>
        </w:rPr>
        <w:t>Goods and Services</w:t>
      </w:r>
    </w:p>
    <w:p w14:paraId="2DAF82B5" w14:textId="790618CB" w:rsidR="002C5BA3" w:rsidRDefault="002C5BA3" w:rsidP="00A22C59">
      <w:pPr>
        <w:autoSpaceDE w:val="0"/>
        <w:autoSpaceDN w:val="0"/>
        <w:adjustRightInd w:val="0"/>
        <w:spacing w:before="0" w:after="20"/>
        <w:ind w:left="142" w:right="0"/>
        <w:rPr>
          <w:rFonts w:ascii="ArialMT" w:eastAsia="Times New Roman" w:hAnsi="ArialMT" w:cs="ArialMT"/>
        </w:rPr>
      </w:pPr>
      <w:r w:rsidRPr="00083119">
        <w:rPr>
          <w:rFonts w:ascii="ArialMT" w:eastAsia="Times New Roman" w:hAnsi="ArialMT" w:cs="ArialMT"/>
        </w:rPr>
        <w:t xml:space="preserve">Email: </w:t>
      </w:r>
      <w:hyperlink r:id="rId30" w:history="1">
        <w:r w:rsidRPr="00083119">
          <w:rPr>
            <w:rStyle w:val="Hyperlink"/>
            <w:rFonts w:ascii="ArialMT" w:eastAsia="Times New Roman" w:hAnsi="ArialMT" w:cs="ArialMT"/>
            <w:color w:val="auto"/>
            <w:u w:val="none"/>
          </w:rPr>
          <w:t>civil@vcat.vic.gov.au</w:t>
        </w:r>
      </w:hyperlink>
      <w:bookmarkEnd w:id="0"/>
    </w:p>
    <w:sectPr w:rsidR="002C5BA3" w:rsidSect="00D61ED0">
      <w:footerReference w:type="default" r:id="rId31"/>
      <w:footerReference w:type="first" r:id="rId32"/>
      <w:pgSz w:w="11907" w:h="16840" w:code="9"/>
      <w:pgMar w:top="567" w:right="850" w:bottom="851" w:left="851" w:header="284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F263" w14:textId="77777777" w:rsidR="0082701F" w:rsidRDefault="0082701F" w:rsidP="00D70EFE">
      <w:pPr>
        <w:pStyle w:val="TitlePagetext"/>
      </w:pPr>
      <w:r>
        <w:separator/>
      </w:r>
    </w:p>
  </w:endnote>
  <w:endnote w:type="continuationSeparator" w:id="0">
    <w:p w14:paraId="11828BEC" w14:textId="77777777" w:rsidR="0082701F" w:rsidRDefault="0082701F" w:rsidP="00D70EFE">
      <w:pPr>
        <w:pStyle w:val="TitlePag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5579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11D3EF" w14:textId="77777777" w:rsidR="008D1E84" w:rsidRDefault="008D1E84">
            <w:pPr>
              <w:pStyle w:val="Footer"/>
              <w:jc w:val="right"/>
            </w:pPr>
            <w:r w:rsidRPr="008774C8">
              <w:rPr>
                <w:rFonts w:ascii="Arial" w:hAnsi="Arial"/>
                <w:sz w:val="20"/>
              </w:rPr>
              <w:t xml:space="preserve">Page </w:t>
            </w:r>
            <w:r w:rsidRPr="008774C8">
              <w:rPr>
                <w:rFonts w:ascii="Arial" w:hAnsi="Arial"/>
                <w:b/>
                <w:bCs/>
                <w:szCs w:val="24"/>
              </w:rPr>
              <w:fldChar w:fldCharType="begin"/>
            </w:r>
            <w:r w:rsidRPr="008774C8">
              <w:rPr>
                <w:rFonts w:ascii="Arial" w:hAnsi="Arial"/>
                <w:b/>
                <w:bCs/>
                <w:sz w:val="20"/>
              </w:rPr>
              <w:instrText xml:space="preserve"> PAGE </w:instrText>
            </w:r>
            <w:r w:rsidRPr="008774C8">
              <w:rPr>
                <w:rFonts w:ascii="Arial" w:hAnsi="Arial"/>
                <w:b/>
                <w:bCs/>
                <w:szCs w:val="24"/>
              </w:rPr>
              <w:fldChar w:fldCharType="separate"/>
            </w:r>
            <w:r w:rsidR="006D4396">
              <w:rPr>
                <w:rFonts w:ascii="Arial" w:hAnsi="Arial"/>
                <w:b/>
                <w:bCs/>
                <w:noProof/>
                <w:sz w:val="20"/>
              </w:rPr>
              <w:t>3</w:t>
            </w:r>
            <w:r w:rsidRPr="008774C8">
              <w:rPr>
                <w:rFonts w:ascii="Arial" w:hAnsi="Arial"/>
                <w:b/>
                <w:bCs/>
                <w:szCs w:val="24"/>
              </w:rPr>
              <w:fldChar w:fldCharType="end"/>
            </w:r>
            <w:r w:rsidRPr="008774C8">
              <w:rPr>
                <w:rFonts w:ascii="Arial" w:hAnsi="Arial"/>
                <w:sz w:val="20"/>
              </w:rPr>
              <w:t xml:space="preserve"> of </w:t>
            </w:r>
            <w:r w:rsidRPr="008774C8">
              <w:rPr>
                <w:rFonts w:ascii="Arial" w:hAnsi="Arial"/>
                <w:b/>
                <w:bCs/>
                <w:szCs w:val="24"/>
              </w:rPr>
              <w:fldChar w:fldCharType="begin"/>
            </w:r>
            <w:r w:rsidRPr="008774C8">
              <w:rPr>
                <w:rFonts w:ascii="Arial" w:hAnsi="Arial"/>
                <w:b/>
                <w:bCs/>
                <w:sz w:val="20"/>
              </w:rPr>
              <w:instrText xml:space="preserve"> NUMPAGES  </w:instrText>
            </w:r>
            <w:r w:rsidRPr="008774C8">
              <w:rPr>
                <w:rFonts w:ascii="Arial" w:hAnsi="Arial"/>
                <w:b/>
                <w:bCs/>
                <w:szCs w:val="24"/>
              </w:rPr>
              <w:fldChar w:fldCharType="separate"/>
            </w:r>
            <w:r w:rsidR="006D4396">
              <w:rPr>
                <w:rFonts w:ascii="Arial" w:hAnsi="Arial"/>
                <w:b/>
                <w:bCs/>
                <w:noProof/>
                <w:sz w:val="20"/>
              </w:rPr>
              <w:t>3</w:t>
            </w:r>
            <w:r w:rsidRPr="008774C8">
              <w:rPr>
                <w:rFonts w:ascii="Arial" w:hAnsi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BFC5BA0" w14:textId="77777777" w:rsidR="008D1E84" w:rsidRDefault="008D1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30E3" w14:textId="77777777" w:rsidR="008D1E84" w:rsidRDefault="008D1E84" w:rsidP="00451CB2">
    <w:pPr>
      <w:tabs>
        <w:tab w:val="left" w:pos="142"/>
        <w:tab w:val="center" w:pos="5449"/>
      </w:tabs>
      <w:spacing w:before="0" w:after="0"/>
      <w:ind w:left="0" w:right="-694"/>
      <w:rPr>
        <w:rFonts w:cs="Arial"/>
        <w:b/>
        <w:sz w:val="16"/>
        <w:szCs w:val="16"/>
      </w:rPr>
    </w:pPr>
    <w:r w:rsidRPr="00C03310"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EC44C" wp14:editId="76BD47DC">
              <wp:simplePos x="0" y="0"/>
              <wp:positionH relativeFrom="column">
                <wp:posOffset>46355</wp:posOffset>
              </wp:positionH>
              <wp:positionV relativeFrom="page">
                <wp:posOffset>9923780</wp:posOffset>
              </wp:positionV>
              <wp:extent cx="6447600" cy="10800"/>
              <wp:effectExtent l="0" t="0" r="29845" b="27305"/>
              <wp:wrapNone/>
              <wp:docPr id="11" name="Line 1" descr="footerline" title="footer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7600" cy="10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78CD9" id="Line 1" o:spid="_x0000_s1026" alt="Title: footerline - Description: footerline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65pt,781.4pt" to="511.35pt,7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" strokecolor="windowText" strokeweight="1.5pt">
              <w10:wrap anchory="page"/>
            </v:line>
          </w:pict>
        </mc:Fallback>
      </mc:AlternateContent>
    </w:r>
    <w:r w:rsidRPr="00C03310">
      <w:rPr>
        <w:rFonts w:cs="Arial"/>
        <w:b/>
        <w:sz w:val="16"/>
        <w:szCs w:val="16"/>
      </w:rPr>
      <w:tab/>
      <w:t>Victorian Civil and Administrative Tribunal (VCAT)</w:t>
    </w:r>
    <w:r>
      <w:rPr>
        <w:rFonts w:cs="Arial"/>
        <w:b/>
        <w:sz w:val="16"/>
        <w:szCs w:val="16"/>
      </w:rPr>
      <w:tab/>
    </w:r>
  </w:p>
  <w:p w14:paraId="5FAE2EC2" w14:textId="77777777" w:rsidR="008D1E84" w:rsidRPr="008A1B2D" w:rsidRDefault="008D1E84" w:rsidP="008A1B2D">
    <w:pPr>
      <w:tabs>
        <w:tab w:val="left" w:pos="142"/>
        <w:tab w:val="center" w:pos="4513"/>
        <w:tab w:val="right" w:pos="9026"/>
      </w:tabs>
      <w:spacing w:before="0" w:after="0"/>
      <w:ind w:left="0" w:right="-694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ab/>
    </w:r>
    <w:r w:rsidR="00B15D76">
      <w:rPr>
        <w:rFonts w:cs="Arial"/>
        <w:sz w:val="16"/>
        <w:szCs w:val="16"/>
      </w:rPr>
      <w:t xml:space="preserve">55 King St, </w:t>
    </w:r>
    <w:r>
      <w:rPr>
        <w:rFonts w:cs="Arial"/>
        <w:sz w:val="16"/>
        <w:szCs w:val="16"/>
      </w:rPr>
      <w:t>Melbourne VIC 3000</w:t>
    </w:r>
  </w:p>
  <w:p w14:paraId="3844AE75" w14:textId="77777777" w:rsidR="008D1E84" w:rsidRPr="00C03310" w:rsidRDefault="008D1E84" w:rsidP="008A1B2D">
    <w:pPr>
      <w:tabs>
        <w:tab w:val="left" w:pos="3042"/>
        <w:tab w:val="left" w:pos="3666"/>
        <w:tab w:val="left" w:pos="3744"/>
        <w:tab w:val="left" w:pos="4253"/>
        <w:tab w:val="center" w:pos="4896"/>
        <w:tab w:val="left" w:pos="6786"/>
        <w:tab w:val="left" w:pos="7410"/>
        <w:tab w:val="left" w:pos="7740"/>
        <w:tab w:val="right" w:pos="9792"/>
      </w:tabs>
      <w:spacing w:before="0" w:after="0"/>
      <w:ind w:left="142" w:right="-692"/>
      <w:rPr>
        <w:rFonts w:cs="Arial"/>
        <w:sz w:val="16"/>
        <w:szCs w:val="16"/>
        <w:lang w:eastAsia="en-US"/>
      </w:rPr>
    </w:pPr>
    <w:r w:rsidRPr="00C03310">
      <w:rPr>
        <w:rFonts w:cs="Arial"/>
        <w:sz w:val="16"/>
        <w:szCs w:val="16"/>
        <w:lang w:eastAsia="en-US"/>
      </w:rPr>
      <w:t xml:space="preserve">GPO Box </w:t>
    </w:r>
    <w:r w:rsidR="00B15D76">
      <w:rPr>
        <w:rFonts w:cs="Arial"/>
        <w:sz w:val="16"/>
        <w:szCs w:val="16"/>
        <w:lang w:eastAsia="en-US"/>
      </w:rPr>
      <w:t>5408 Melbourne VIC 3001</w:t>
    </w:r>
    <w:r w:rsidRPr="00C03310">
      <w:rPr>
        <w:rFonts w:cs="Arial"/>
        <w:sz w:val="16"/>
        <w:szCs w:val="16"/>
        <w:lang w:eastAsia="en-US"/>
      </w:rPr>
      <w:tab/>
    </w:r>
    <w:r>
      <w:rPr>
        <w:rFonts w:cs="Arial"/>
        <w:sz w:val="16"/>
        <w:szCs w:val="16"/>
        <w:lang w:eastAsia="en-US"/>
      </w:rPr>
      <w:tab/>
    </w:r>
    <w:r w:rsidRPr="00C03310">
      <w:rPr>
        <w:rFonts w:cs="Arial"/>
        <w:sz w:val="16"/>
        <w:szCs w:val="16"/>
        <w:lang w:eastAsia="en-US"/>
      </w:rPr>
      <w:t>Website</w:t>
    </w:r>
    <w:r w:rsidRPr="00C03310">
      <w:rPr>
        <w:rFonts w:cs="Arial"/>
        <w:sz w:val="16"/>
        <w:szCs w:val="16"/>
        <w:lang w:eastAsia="en-US"/>
      </w:rPr>
      <w:tab/>
    </w:r>
    <w:r>
      <w:rPr>
        <w:rFonts w:cs="Arial"/>
        <w:sz w:val="16"/>
        <w:szCs w:val="16"/>
        <w:lang w:eastAsia="en-US"/>
      </w:rPr>
      <w:t xml:space="preserve"> </w:t>
    </w:r>
    <w:hyperlink r:id="rId1" w:tgtFrame="_blank" w:tooltip="www.vcat.vic.gov.au" w:history="1">
      <w:r w:rsidRPr="00AC3C39">
        <w:rPr>
          <w:rFonts w:cs="Arial"/>
          <w:sz w:val="16"/>
          <w:szCs w:val="16"/>
          <w:lang w:eastAsia="en-US"/>
        </w:rPr>
        <w:t>www.vcat.vic.gov.au</w:t>
      </w:r>
    </w:hyperlink>
    <w:r w:rsidRPr="00C03310">
      <w:rPr>
        <w:rFonts w:cs="Arial"/>
        <w:sz w:val="16"/>
        <w:szCs w:val="16"/>
        <w:lang w:eastAsia="en-US"/>
      </w:rPr>
      <w:tab/>
      <w:t xml:space="preserve">Telephone </w:t>
    </w:r>
    <w:r w:rsidRPr="00C03310">
      <w:rPr>
        <w:rFonts w:cs="Arial"/>
        <w:sz w:val="16"/>
        <w:szCs w:val="16"/>
        <w:lang w:eastAsia="en-US"/>
      </w:rPr>
      <w:tab/>
      <w:t>1300 01</w:t>
    </w:r>
    <w:r>
      <w:rPr>
        <w:rFonts w:cs="Arial"/>
        <w:sz w:val="16"/>
        <w:szCs w:val="16"/>
        <w:lang w:eastAsia="en-US"/>
      </w:rPr>
      <w:t xml:space="preserve"> 8</w:t>
    </w:r>
    <w:r w:rsidRPr="00C03310">
      <w:rPr>
        <w:rFonts w:cs="Arial"/>
        <w:sz w:val="16"/>
        <w:szCs w:val="16"/>
        <w:lang w:eastAsia="en-US"/>
      </w:rPr>
      <w:t>228</w:t>
    </w:r>
    <w:r w:rsidRPr="00C03310">
      <w:rPr>
        <w:rFonts w:cs="Arial"/>
        <w:sz w:val="16"/>
        <w:szCs w:val="16"/>
        <w:lang w:eastAsia="en-US"/>
      </w:rPr>
      <w:br/>
    </w:r>
    <w:r>
      <w:rPr>
        <w:rFonts w:cs="Arial"/>
        <w:sz w:val="16"/>
        <w:szCs w:val="16"/>
        <w:lang w:eastAsia="en-US"/>
      </w:rPr>
      <w:t>Ausdoc</w:t>
    </w:r>
    <w:r w:rsidRPr="00C03310">
      <w:rPr>
        <w:rFonts w:cs="Arial"/>
        <w:sz w:val="16"/>
        <w:szCs w:val="16"/>
        <w:lang w:eastAsia="en-US"/>
      </w:rPr>
      <w:t xml:space="preserve"> DX </w:t>
    </w:r>
    <w:r>
      <w:rPr>
        <w:rFonts w:cs="Arial"/>
        <w:sz w:val="16"/>
        <w:szCs w:val="16"/>
        <w:lang w:eastAsia="en-US"/>
      </w:rPr>
      <w:t>210</w:t>
    </w:r>
    <w:r w:rsidR="00B15D76">
      <w:rPr>
        <w:rFonts w:cs="Arial"/>
        <w:sz w:val="16"/>
        <w:szCs w:val="16"/>
        <w:lang w:eastAsia="en-US"/>
      </w:rPr>
      <w:t>576</w:t>
    </w:r>
    <w:r w:rsidRPr="00C03310">
      <w:rPr>
        <w:rFonts w:cs="Arial"/>
        <w:sz w:val="16"/>
        <w:szCs w:val="16"/>
        <w:lang w:eastAsia="en-US"/>
      </w:rPr>
      <w:t xml:space="preserve"> Melbourne</w:t>
    </w:r>
    <w:r w:rsidRPr="00C03310">
      <w:rPr>
        <w:rFonts w:cs="Arial"/>
        <w:sz w:val="16"/>
        <w:szCs w:val="16"/>
        <w:lang w:eastAsia="en-US"/>
      </w:rPr>
      <w:tab/>
    </w:r>
    <w:r>
      <w:rPr>
        <w:rFonts w:cs="Arial"/>
        <w:sz w:val="16"/>
        <w:szCs w:val="16"/>
        <w:lang w:eastAsia="en-US"/>
      </w:rPr>
      <w:tab/>
    </w:r>
    <w:r w:rsidR="00B15D76">
      <w:rPr>
        <w:rFonts w:cs="Arial"/>
        <w:sz w:val="16"/>
        <w:szCs w:val="16"/>
        <w:lang w:eastAsia="en-US"/>
      </w:rPr>
      <w:tab/>
    </w:r>
    <w:r w:rsidR="00B15D76">
      <w:rPr>
        <w:rFonts w:cs="Arial"/>
        <w:sz w:val="16"/>
        <w:szCs w:val="16"/>
        <w:lang w:eastAsia="en-US"/>
      </w:rPr>
      <w:tab/>
    </w:r>
    <w:r w:rsidR="00B15D76">
      <w:rPr>
        <w:rFonts w:cs="Arial"/>
        <w:sz w:val="16"/>
        <w:szCs w:val="16"/>
        <w:lang w:eastAsia="en-US"/>
      </w:rPr>
      <w:tab/>
    </w:r>
    <w:r w:rsidRPr="00C03310">
      <w:rPr>
        <w:rFonts w:cs="Arial"/>
        <w:sz w:val="16"/>
        <w:szCs w:val="16"/>
        <w:lang w:eastAsia="en-US"/>
      </w:rPr>
      <w:tab/>
    </w:r>
  </w:p>
  <w:p w14:paraId="3DE5859C" w14:textId="77777777" w:rsidR="008D1E84" w:rsidRPr="00C03310" w:rsidRDefault="008D1E84" w:rsidP="00BF51E1">
    <w:pPr>
      <w:tabs>
        <w:tab w:val="left" w:pos="7410"/>
      </w:tabs>
      <w:spacing w:before="0" w:after="0"/>
      <w:ind w:left="142" w:right="0"/>
      <w:rPr>
        <w:rFonts w:cs="Arial"/>
        <w:sz w:val="2"/>
        <w:lang w:eastAsia="en-US"/>
      </w:rPr>
    </w:pPr>
    <w:r>
      <w:rPr>
        <w:rFonts w:cs="Arial"/>
        <w:sz w:val="16"/>
        <w:szCs w:val="16"/>
        <w:lang w:eastAsia="en-US"/>
      </w:rPr>
      <w:tab/>
    </w:r>
  </w:p>
  <w:p w14:paraId="294399F9" w14:textId="77777777" w:rsidR="008D1E84" w:rsidRDefault="008D1E84" w:rsidP="00C033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DB6D" w14:textId="77777777" w:rsidR="0082701F" w:rsidRDefault="0082701F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28D658BF" w14:textId="77777777" w:rsidR="0082701F" w:rsidRDefault="0082701F" w:rsidP="00D70EFE">
      <w:pPr>
        <w:pStyle w:val="TitlePag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F8C7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2F6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07A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EA6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761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6A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9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EE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67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40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3534A"/>
    <w:multiLevelType w:val="hybridMultilevel"/>
    <w:tmpl w:val="C4BC1204"/>
    <w:lvl w:ilvl="0" w:tplc="0C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D45EE4"/>
    <w:multiLevelType w:val="hybridMultilevel"/>
    <w:tmpl w:val="40E4E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92ACC"/>
    <w:multiLevelType w:val="hybridMultilevel"/>
    <w:tmpl w:val="34D89C9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3F1D2E"/>
    <w:multiLevelType w:val="hybridMultilevel"/>
    <w:tmpl w:val="A6465BA2"/>
    <w:lvl w:ilvl="0" w:tplc="29E6AB3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32A618D"/>
    <w:multiLevelType w:val="hybridMultilevel"/>
    <w:tmpl w:val="9EC46206"/>
    <w:lvl w:ilvl="0" w:tplc="CE9239F4">
      <w:start w:val="1"/>
      <w:numFmt w:val="lowerRoman"/>
      <w:pStyle w:val="Para3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92A14"/>
    <w:multiLevelType w:val="hybridMultilevel"/>
    <w:tmpl w:val="EA820F4A"/>
    <w:lvl w:ilvl="0" w:tplc="CCA43CF2">
      <w:start w:val="1"/>
      <w:numFmt w:val="decimal"/>
      <w:lvlText w:val="%1."/>
      <w:lvlJc w:val="left"/>
      <w:pPr>
        <w:ind w:left="786" w:hanging="541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6F3CCF3A">
      <w:numFmt w:val="bullet"/>
      <w:lvlText w:val="•"/>
      <w:lvlJc w:val="left"/>
      <w:pPr>
        <w:ind w:left="1648" w:hanging="541"/>
      </w:pPr>
      <w:rPr>
        <w:rFonts w:hint="default"/>
        <w:lang w:val="en-US" w:eastAsia="en-US" w:bidi="en-US"/>
      </w:rPr>
    </w:lvl>
    <w:lvl w:ilvl="2" w:tplc="8460F350">
      <w:numFmt w:val="bullet"/>
      <w:lvlText w:val="•"/>
      <w:lvlJc w:val="left"/>
      <w:pPr>
        <w:ind w:left="2516" w:hanging="541"/>
      </w:pPr>
      <w:rPr>
        <w:rFonts w:hint="default"/>
        <w:lang w:val="en-US" w:eastAsia="en-US" w:bidi="en-US"/>
      </w:rPr>
    </w:lvl>
    <w:lvl w:ilvl="3" w:tplc="F73C442E">
      <w:numFmt w:val="bullet"/>
      <w:lvlText w:val="•"/>
      <w:lvlJc w:val="left"/>
      <w:pPr>
        <w:ind w:left="3385" w:hanging="541"/>
      </w:pPr>
      <w:rPr>
        <w:rFonts w:hint="default"/>
        <w:lang w:val="en-US" w:eastAsia="en-US" w:bidi="en-US"/>
      </w:rPr>
    </w:lvl>
    <w:lvl w:ilvl="4" w:tplc="F410B79A">
      <w:numFmt w:val="bullet"/>
      <w:lvlText w:val="•"/>
      <w:lvlJc w:val="left"/>
      <w:pPr>
        <w:ind w:left="4253" w:hanging="541"/>
      </w:pPr>
      <w:rPr>
        <w:rFonts w:hint="default"/>
        <w:lang w:val="en-US" w:eastAsia="en-US" w:bidi="en-US"/>
      </w:rPr>
    </w:lvl>
    <w:lvl w:ilvl="5" w:tplc="41B05478">
      <w:numFmt w:val="bullet"/>
      <w:lvlText w:val="•"/>
      <w:lvlJc w:val="left"/>
      <w:pPr>
        <w:ind w:left="5122" w:hanging="541"/>
      </w:pPr>
      <w:rPr>
        <w:rFonts w:hint="default"/>
        <w:lang w:val="en-US" w:eastAsia="en-US" w:bidi="en-US"/>
      </w:rPr>
    </w:lvl>
    <w:lvl w:ilvl="6" w:tplc="CF208B8C">
      <w:numFmt w:val="bullet"/>
      <w:lvlText w:val="•"/>
      <w:lvlJc w:val="left"/>
      <w:pPr>
        <w:ind w:left="5990" w:hanging="541"/>
      </w:pPr>
      <w:rPr>
        <w:rFonts w:hint="default"/>
        <w:lang w:val="en-US" w:eastAsia="en-US" w:bidi="en-US"/>
      </w:rPr>
    </w:lvl>
    <w:lvl w:ilvl="7" w:tplc="134E084A">
      <w:numFmt w:val="bullet"/>
      <w:lvlText w:val="•"/>
      <w:lvlJc w:val="left"/>
      <w:pPr>
        <w:ind w:left="6859" w:hanging="541"/>
      </w:pPr>
      <w:rPr>
        <w:rFonts w:hint="default"/>
        <w:lang w:val="en-US" w:eastAsia="en-US" w:bidi="en-US"/>
      </w:rPr>
    </w:lvl>
    <w:lvl w:ilvl="8" w:tplc="377AB3A6">
      <w:numFmt w:val="bullet"/>
      <w:lvlText w:val="•"/>
      <w:lvlJc w:val="left"/>
      <w:pPr>
        <w:ind w:left="7727" w:hanging="541"/>
      </w:pPr>
      <w:rPr>
        <w:rFonts w:hint="default"/>
        <w:lang w:val="en-US" w:eastAsia="en-US" w:bidi="en-US"/>
      </w:rPr>
    </w:lvl>
  </w:abstractNum>
  <w:abstractNum w:abstractNumId="18" w15:restartNumberingAfterBreak="0">
    <w:nsid w:val="1DBA30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9" w15:restartNumberingAfterBreak="0">
    <w:nsid w:val="26134FA2"/>
    <w:multiLevelType w:val="hybridMultilevel"/>
    <w:tmpl w:val="6C9C3674"/>
    <w:lvl w:ilvl="0" w:tplc="0C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0" w15:restartNumberingAfterBreak="0">
    <w:nsid w:val="28521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1F4576"/>
    <w:multiLevelType w:val="hybridMultilevel"/>
    <w:tmpl w:val="FD847AD4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30D352AC"/>
    <w:multiLevelType w:val="hybridMultilevel"/>
    <w:tmpl w:val="9FBC97A6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31A301F8"/>
    <w:multiLevelType w:val="hybridMultilevel"/>
    <w:tmpl w:val="81B0A810"/>
    <w:lvl w:ilvl="0" w:tplc="005E5DC2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1513E"/>
    <w:multiLevelType w:val="hybridMultilevel"/>
    <w:tmpl w:val="EF98375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56A57A8"/>
    <w:multiLevelType w:val="hybridMultilevel"/>
    <w:tmpl w:val="031240AE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43474812"/>
    <w:multiLevelType w:val="multilevel"/>
    <w:tmpl w:val="8D2094BC"/>
    <w:lvl w:ilvl="0">
      <w:start w:val="1"/>
      <w:numFmt w:val="decimal"/>
      <w:pStyle w:val="Order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58E19CD"/>
    <w:multiLevelType w:val="multilevel"/>
    <w:tmpl w:val="0760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B14D2F"/>
    <w:multiLevelType w:val="hybridMultilevel"/>
    <w:tmpl w:val="73A4EACE"/>
    <w:lvl w:ilvl="0" w:tplc="07A24FEA">
      <w:start w:val="1"/>
      <w:numFmt w:val="bullet"/>
      <w:pStyle w:val="Ordertickbox"/>
      <w:lvlText w:val="□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color w:val="auto"/>
        <w:sz w:val="28"/>
        <w:szCs w:val="28"/>
      </w:rPr>
    </w:lvl>
    <w:lvl w:ilvl="1" w:tplc="2CE00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60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0C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50F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0E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64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DE9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33D9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C8965BA"/>
    <w:multiLevelType w:val="hybridMultilevel"/>
    <w:tmpl w:val="C4BC1204"/>
    <w:lvl w:ilvl="0" w:tplc="0C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3B2446"/>
    <w:multiLevelType w:val="hybridMultilevel"/>
    <w:tmpl w:val="7DA49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614D9"/>
    <w:multiLevelType w:val="hybridMultilevel"/>
    <w:tmpl w:val="AFA6FF96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2C6C54"/>
    <w:multiLevelType w:val="hybridMultilevel"/>
    <w:tmpl w:val="5F3CF37C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 w15:restartNumberingAfterBreak="0">
    <w:nsid w:val="5B7615EB"/>
    <w:multiLevelType w:val="hybridMultilevel"/>
    <w:tmpl w:val="21DAE93A"/>
    <w:lvl w:ilvl="0" w:tplc="0C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5" w15:restartNumberingAfterBreak="0">
    <w:nsid w:val="5B7C6906"/>
    <w:multiLevelType w:val="hybridMultilevel"/>
    <w:tmpl w:val="9024402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09E4D07"/>
    <w:multiLevelType w:val="hybridMultilevel"/>
    <w:tmpl w:val="A22CF1C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68A1269E"/>
    <w:multiLevelType w:val="hybridMultilevel"/>
    <w:tmpl w:val="C76C2B7E"/>
    <w:lvl w:ilvl="0" w:tplc="7F78C18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8" w15:restartNumberingAfterBreak="0">
    <w:nsid w:val="6D7864F7"/>
    <w:multiLevelType w:val="hybridMultilevel"/>
    <w:tmpl w:val="4DD8D500"/>
    <w:lvl w:ilvl="0" w:tplc="B07E59AE">
      <w:numFmt w:val="bullet"/>
      <w:pStyle w:val="Quote3"/>
      <w:lvlText w:val=""/>
      <w:lvlJc w:val="left"/>
      <w:pPr>
        <w:tabs>
          <w:tab w:val="num" w:pos="1135"/>
        </w:tabs>
        <w:ind w:left="1135" w:hanging="567"/>
      </w:pPr>
      <w:rPr>
        <w:rFonts w:ascii="Symbol" w:eastAsia="Times New Roman" w:hAnsi="Symbol" w:cs="Times New Roman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num w:numId="1" w16cid:durableId="2130781022">
    <w:abstractNumId w:val="14"/>
  </w:num>
  <w:num w:numId="2" w16cid:durableId="1536847632">
    <w:abstractNumId w:val="26"/>
  </w:num>
  <w:num w:numId="3" w16cid:durableId="265190483">
    <w:abstractNumId w:val="16"/>
  </w:num>
  <w:num w:numId="4" w16cid:durableId="640576126">
    <w:abstractNumId w:val="13"/>
  </w:num>
  <w:num w:numId="5" w16cid:durableId="922303920">
    <w:abstractNumId w:val="23"/>
  </w:num>
  <w:num w:numId="6" w16cid:durableId="503402228">
    <w:abstractNumId w:val="38"/>
  </w:num>
  <w:num w:numId="7" w16cid:durableId="53366439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3314859">
    <w:abstractNumId w:val="36"/>
  </w:num>
  <w:num w:numId="9" w16cid:durableId="1102841691">
    <w:abstractNumId w:val="20"/>
  </w:num>
  <w:num w:numId="10" w16cid:durableId="831067139">
    <w:abstractNumId w:val="29"/>
  </w:num>
  <w:num w:numId="11" w16cid:durableId="10299823">
    <w:abstractNumId w:val="18"/>
  </w:num>
  <w:num w:numId="12" w16cid:durableId="1797722218">
    <w:abstractNumId w:val="9"/>
  </w:num>
  <w:num w:numId="13" w16cid:durableId="1036665041">
    <w:abstractNumId w:val="7"/>
  </w:num>
  <w:num w:numId="14" w16cid:durableId="1748531388">
    <w:abstractNumId w:val="6"/>
  </w:num>
  <w:num w:numId="15" w16cid:durableId="1870220322">
    <w:abstractNumId w:val="5"/>
  </w:num>
  <w:num w:numId="16" w16cid:durableId="946740395">
    <w:abstractNumId w:val="4"/>
  </w:num>
  <w:num w:numId="17" w16cid:durableId="843276600">
    <w:abstractNumId w:val="8"/>
  </w:num>
  <w:num w:numId="18" w16cid:durableId="1190871835">
    <w:abstractNumId w:val="3"/>
  </w:num>
  <w:num w:numId="19" w16cid:durableId="19400603">
    <w:abstractNumId w:val="2"/>
  </w:num>
  <w:num w:numId="20" w16cid:durableId="2094428681">
    <w:abstractNumId w:val="1"/>
  </w:num>
  <w:num w:numId="21" w16cid:durableId="1623808509">
    <w:abstractNumId w:val="0"/>
  </w:num>
  <w:num w:numId="22" w16cid:durableId="1393384189">
    <w:abstractNumId w:val="33"/>
  </w:num>
  <w:num w:numId="23" w16cid:durableId="199324499">
    <w:abstractNumId w:val="17"/>
  </w:num>
  <w:num w:numId="24" w16cid:durableId="1212696365">
    <w:abstractNumId w:val="19"/>
  </w:num>
  <w:num w:numId="25" w16cid:durableId="7448830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8538586">
    <w:abstractNumId w:val="30"/>
  </w:num>
  <w:num w:numId="27" w16cid:durableId="105198680">
    <w:abstractNumId w:val="10"/>
  </w:num>
  <w:num w:numId="28" w16cid:durableId="645284406">
    <w:abstractNumId w:val="15"/>
  </w:num>
  <w:num w:numId="29" w16cid:durableId="1046175109">
    <w:abstractNumId w:val="32"/>
  </w:num>
  <w:num w:numId="30" w16cid:durableId="2085764209">
    <w:abstractNumId w:val="25"/>
  </w:num>
  <w:num w:numId="31" w16cid:durableId="1904683742">
    <w:abstractNumId w:val="24"/>
  </w:num>
  <w:num w:numId="32" w16cid:durableId="1587568807">
    <w:abstractNumId w:val="21"/>
  </w:num>
  <w:num w:numId="33" w16cid:durableId="871114641">
    <w:abstractNumId w:val="34"/>
  </w:num>
  <w:num w:numId="34" w16cid:durableId="461075182">
    <w:abstractNumId w:val="35"/>
  </w:num>
  <w:num w:numId="35" w16cid:durableId="1385366977">
    <w:abstractNumId w:val="22"/>
  </w:num>
  <w:num w:numId="36" w16cid:durableId="753168886">
    <w:abstractNumId w:val="12"/>
  </w:num>
  <w:num w:numId="37" w16cid:durableId="658925136">
    <w:abstractNumId w:val="11"/>
  </w:num>
  <w:num w:numId="38" w16cid:durableId="1359967478">
    <w:abstractNumId w:val="31"/>
  </w:num>
  <w:num w:numId="39" w16cid:durableId="281762886">
    <w:abstractNumId w:val="37"/>
  </w:num>
  <w:num w:numId="40" w16cid:durableId="757020753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t/ayOGXLDkyjV4hyOtI+i+TescCSycx5sQc8nvdADoxQEflYeXWYI15fgxW01luNLLaxa7IIGxTU37hW8NYXQ==" w:salt="/MtHYLug6eK189Bh1/x7VQ=="/>
  <w:defaultTabStop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B7EA725-3619-4140-B977-7FDCB227C85D}"/>
    <w:docVar w:name="dgnword-eventsink" w:val="8642720"/>
  </w:docVars>
  <w:rsids>
    <w:rsidRoot w:val="00FD21E6"/>
    <w:rsid w:val="00004984"/>
    <w:rsid w:val="00011989"/>
    <w:rsid w:val="000134A2"/>
    <w:rsid w:val="00021D74"/>
    <w:rsid w:val="00025126"/>
    <w:rsid w:val="00027134"/>
    <w:rsid w:val="0003339A"/>
    <w:rsid w:val="00033A5E"/>
    <w:rsid w:val="00034852"/>
    <w:rsid w:val="000372D4"/>
    <w:rsid w:val="00037D11"/>
    <w:rsid w:val="000432B1"/>
    <w:rsid w:val="000437AB"/>
    <w:rsid w:val="000450C2"/>
    <w:rsid w:val="00046447"/>
    <w:rsid w:val="000465CD"/>
    <w:rsid w:val="00050A52"/>
    <w:rsid w:val="0005179C"/>
    <w:rsid w:val="00056241"/>
    <w:rsid w:val="00057F2F"/>
    <w:rsid w:val="00060093"/>
    <w:rsid w:val="00062E79"/>
    <w:rsid w:val="00063CED"/>
    <w:rsid w:val="00064A35"/>
    <w:rsid w:val="0006632E"/>
    <w:rsid w:val="000667BC"/>
    <w:rsid w:val="00067A6B"/>
    <w:rsid w:val="0007226A"/>
    <w:rsid w:val="000746C8"/>
    <w:rsid w:val="0007684C"/>
    <w:rsid w:val="00080EF6"/>
    <w:rsid w:val="0008637A"/>
    <w:rsid w:val="000868B5"/>
    <w:rsid w:val="0009409C"/>
    <w:rsid w:val="000975CE"/>
    <w:rsid w:val="000A0255"/>
    <w:rsid w:val="000A094E"/>
    <w:rsid w:val="000A2BBA"/>
    <w:rsid w:val="000A2DED"/>
    <w:rsid w:val="000A45BC"/>
    <w:rsid w:val="000A5A8F"/>
    <w:rsid w:val="000A601A"/>
    <w:rsid w:val="000A69E2"/>
    <w:rsid w:val="000A770D"/>
    <w:rsid w:val="000B06F5"/>
    <w:rsid w:val="000B5F5E"/>
    <w:rsid w:val="000B6503"/>
    <w:rsid w:val="000C37DE"/>
    <w:rsid w:val="000C546A"/>
    <w:rsid w:val="000C5C88"/>
    <w:rsid w:val="000D447D"/>
    <w:rsid w:val="000D4DBC"/>
    <w:rsid w:val="000D742A"/>
    <w:rsid w:val="000D7F44"/>
    <w:rsid w:val="000E0292"/>
    <w:rsid w:val="000E0630"/>
    <w:rsid w:val="000E1F07"/>
    <w:rsid w:val="000E71C3"/>
    <w:rsid w:val="000F3BAA"/>
    <w:rsid w:val="000F579B"/>
    <w:rsid w:val="00100613"/>
    <w:rsid w:val="00103A33"/>
    <w:rsid w:val="0010571E"/>
    <w:rsid w:val="001075F4"/>
    <w:rsid w:val="00111EBA"/>
    <w:rsid w:val="00114135"/>
    <w:rsid w:val="00117BB5"/>
    <w:rsid w:val="00117D79"/>
    <w:rsid w:val="001209F2"/>
    <w:rsid w:val="0012221E"/>
    <w:rsid w:val="00126140"/>
    <w:rsid w:val="001304AA"/>
    <w:rsid w:val="0013312C"/>
    <w:rsid w:val="00134506"/>
    <w:rsid w:val="00136E31"/>
    <w:rsid w:val="001411CD"/>
    <w:rsid w:val="00152C76"/>
    <w:rsid w:val="00153B00"/>
    <w:rsid w:val="00154E8E"/>
    <w:rsid w:val="001564F4"/>
    <w:rsid w:val="001567FB"/>
    <w:rsid w:val="00156C04"/>
    <w:rsid w:val="0017328E"/>
    <w:rsid w:val="00175825"/>
    <w:rsid w:val="00181607"/>
    <w:rsid w:val="00184BAB"/>
    <w:rsid w:val="001900A3"/>
    <w:rsid w:val="00190404"/>
    <w:rsid w:val="00192E1F"/>
    <w:rsid w:val="00193674"/>
    <w:rsid w:val="001963F0"/>
    <w:rsid w:val="001A41B9"/>
    <w:rsid w:val="001B0DF6"/>
    <w:rsid w:val="001B2D44"/>
    <w:rsid w:val="001C0151"/>
    <w:rsid w:val="001C0414"/>
    <w:rsid w:val="001C042A"/>
    <w:rsid w:val="001C4E6D"/>
    <w:rsid w:val="001D013C"/>
    <w:rsid w:val="001D03E9"/>
    <w:rsid w:val="001D2FBF"/>
    <w:rsid w:val="001D5A6E"/>
    <w:rsid w:val="001E0E1D"/>
    <w:rsid w:val="001E1961"/>
    <w:rsid w:val="001E20A3"/>
    <w:rsid w:val="001E2DCF"/>
    <w:rsid w:val="001E340E"/>
    <w:rsid w:val="001E548E"/>
    <w:rsid w:val="001F3222"/>
    <w:rsid w:val="001F7F06"/>
    <w:rsid w:val="00202223"/>
    <w:rsid w:val="00203608"/>
    <w:rsid w:val="00203FE5"/>
    <w:rsid w:val="00207830"/>
    <w:rsid w:val="00207C80"/>
    <w:rsid w:val="00215D6B"/>
    <w:rsid w:val="00221469"/>
    <w:rsid w:val="00223E74"/>
    <w:rsid w:val="0022584A"/>
    <w:rsid w:val="00227ADF"/>
    <w:rsid w:val="00233D6A"/>
    <w:rsid w:val="00234A39"/>
    <w:rsid w:val="00235C11"/>
    <w:rsid w:val="00237005"/>
    <w:rsid w:val="00242F7A"/>
    <w:rsid w:val="002458F1"/>
    <w:rsid w:val="00250B50"/>
    <w:rsid w:val="00251BF2"/>
    <w:rsid w:val="00254AC8"/>
    <w:rsid w:val="00254DA1"/>
    <w:rsid w:val="00265738"/>
    <w:rsid w:val="0026719D"/>
    <w:rsid w:val="00271F1F"/>
    <w:rsid w:val="00272339"/>
    <w:rsid w:val="0028357E"/>
    <w:rsid w:val="00296A06"/>
    <w:rsid w:val="00296BCD"/>
    <w:rsid w:val="002A14A1"/>
    <w:rsid w:val="002A409F"/>
    <w:rsid w:val="002A4FB6"/>
    <w:rsid w:val="002B1401"/>
    <w:rsid w:val="002B26B4"/>
    <w:rsid w:val="002B3C48"/>
    <w:rsid w:val="002B6128"/>
    <w:rsid w:val="002B6818"/>
    <w:rsid w:val="002B7FBF"/>
    <w:rsid w:val="002C1194"/>
    <w:rsid w:val="002C18FF"/>
    <w:rsid w:val="002C329B"/>
    <w:rsid w:val="002C5BA3"/>
    <w:rsid w:val="002C63E1"/>
    <w:rsid w:val="002C68F1"/>
    <w:rsid w:val="002C6D88"/>
    <w:rsid w:val="002D1A43"/>
    <w:rsid w:val="002D23FE"/>
    <w:rsid w:val="002D3C4B"/>
    <w:rsid w:val="002D641E"/>
    <w:rsid w:val="002D6A68"/>
    <w:rsid w:val="002E020F"/>
    <w:rsid w:val="002E0CAB"/>
    <w:rsid w:val="002E2079"/>
    <w:rsid w:val="002E4C95"/>
    <w:rsid w:val="002E6729"/>
    <w:rsid w:val="002E6F45"/>
    <w:rsid w:val="00301140"/>
    <w:rsid w:val="00310C37"/>
    <w:rsid w:val="00311506"/>
    <w:rsid w:val="00311D4E"/>
    <w:rsid w:val="00312C97"/>
    <w:rsid w:val="00315A24"/>
    <w:rsid w:val="003164A2"/>
    <w:rsid w:val="00320C9B"/>
    <w:rsid w:val="003219AB"/>
    <w:rsid w:val="00322C57"/>
    <w:rsid w:val="003230E9"/>
    <w:rsid w:val="00324B27"/>
    <w:rsid w:val="003279BD"/>
    <w:rsid w:val="0033311C"/>
    <w:rsid w:val="0033512D"/>
    <w:rsid w:val="00337020"/>
    <w:rsid w:val="00342752"/>
    <w:rsid w:val="003470ED"/>
    <w:rsid w:val="00347600"/>
    <w:rsid w:val="00347B16"/>
    <w:rsid w:val="00351808"/>
    <w:rsid w:val="00353C74"/>
    <w:rsid w:val="0035405D"/>
    <w:rsid w:val="00355C17"/>
    <w:rsid w:val="00357513"/>
    <w:rsid w:val="0036187E"/>
    <w:rsid w:val="00361D0D"/>
    <w:rsid w:val="003636D2"/>
    <w:rsid w:val="00363D42"/>
    <w:rsid w:val="00366F47"/>
    <w:rsid w:val="00370B2A"/>
    <w:rsid w:val="003715B7"/>
    <w:rsid w:val="00371C0C"/>
    <w:rsid w:val="00372094"/>
    <w:rsid w:val="00373E0F"/>
    <w:rsid w:val="0038058F"/>
    <w:rsid w:val="00381EF7"/>
    <w:rsid w:val="003848F3"/>
    <w:rsid w:val="003852E8"/>
    <w:rsid w:val="00391B0F"/>
    <w:rsid w:val="00391E14"/>
    <w:rsid w:val="0039271B"/>
    <w:rsid w:val="0039525C"/>
    <w:rsid w:val="00396101"/>
    <w:rsid w:val="003A1C2F"/>
    <w:rsid w:val="003A4A5A"/>
    <w:rsid w:val="003B07A2"/>
    <w:rsid w:val="003B1B81"/>
    <w:rsid w:val="003B3D8A"/>
    <w:rsid w:val="003B4901"/>
    <w:rsid w:val="003C087F"/>
    <w:rsid w:val="003C11C3"/>
    <w:rsid w:val="003C359B"/>
    <w:rsid w:val="003C792B"/>
    <w:rsid w:val="003D3D22"/>
    <w:rsid w:val="003D5C92"/>
    <w:rsid w:val="003E0501"/>
    <w:rsid w:val="003E3670"/>
    <w:rsid w:val="003E3958"/>
    <w:rsid w:val="003F3898"/>
    <w:rsid w:val="003F39E0"/>
    <w:rsid w:val="003F496E"/>
    <w:rsid w:val="0040491D"/>
    <w:rsid w:val="00406427"/>
    <w:rsid w:val="00406FA0"/>
    <w:rsid w:val="0040768C"/>
    <w:rsid w:val="00411997"/>
    <w:rsid w:val="00412AEF"/>
    <w:rsid w:val="00414F9E"/>
    <w:rsid w:val="00416037"/>
    <w:rsid w:val="00417241"/>
    <w:rsid w:val="0042371A"/>
    <w:rsid w:val="004245EA"/>
    <w:rsid w:val="00425695"/>
    <w:rsid w:val="00430177"/>
    <w:rsid w:val="00430336"/>
    <w:rsid w:val="00431250"/>
    <w:rsid w:val="00433692"/>
    <w:rsid w:val="004338A5"/>
    <w:rsid w:val="00433D68"/>
    <w:rsid w:val="004466F9"/>
    <w:rsid w:val="00446BD6"/>
    <w:rsid w:val="004502BC"/>
    <w:rsid w:val="00451834"/>
    <w:rsid w:val="00451CB2"/>
    <w:rsid w:val="00453283"/>
    <w:rsid w:val="00461335"/>
    <w:rsid w:val="00462136"/>
    <w:rsid w:val="00464340"/>
    <w:rsid w:val="004669D8"/>
    <w:rsid w:val="00466B4B"/>
    <w:rsid w:val="00470F1E"/>
    <w:rsid w:val="00475BF5"/>
    <w:rsid w:val="0047635D"/>
    <w:rsid w:val="004822CE"/>
    <w:rsid w:val="004822F8"/>
    <w:rsid w:val="00487B41"/>
    <w:rsid w:val="00491750"/>
    <w:rsid w:val="00491F41"/>
    <w:rsid w:val="00495A72"/>
    <w:rsid w:val="00496862"/>
    <w:rsid w:val="0049729D"/>
    <w:rsid w:val="004A0AC2"/>
    <w:rsid w:val="004A4C24"/>
    <w:rsid w:val="004A76C9"/>
    <w:rsid w:val="004B627B"/>
    <w:rsid w:val="004B7C09"/>
    <w:rsid w:val="004B7CA4"/>
    <w:rsid w:val="004C1620"/>
    <w:rsid w:val="004C16E5"/>
    <w:rsid w:val="004C2D35"/>
    <w:rsid w:val="004C3444"/>
    <w:rsid w:val="004C59CD"/>
    <w:rsid w:val="004C6D4C"/>
    <w:rsid w:val="004D0FEF"/>
    <w:rsid w:val="004D643D"/>
    <w:rsid w:val="004D6B82"/>
    <w:rsid w:val="004D788E"/>
    <w:rsid w:val="004E19D1"/>
    <w:rsid w:val="004E2067"/>
    <w:rsid w:val="004E2A99"/>
    <w:rsid w:val="004E5268"/>
    <w:rsid w:val="004E65CE"/>
    <w:rsid w:val="004F26D4"/>
    <w:rsid w:val="004F57ED"/>
    <w:rsid w:val="0050036D"/>
    <w:rsid w:val="00502E9F"/>
    <w:rsid w:val="00502F3E"/>
    <w:rsid w:val="00504332"/>
    <w:rsid w:val="0050574C"/>
    <w:rsid w:val="00507516"/>
    <w:rsid w:val="0051139C"/>
    <w:rsid w:val="0051142F"/>
    <w:rsid w:val="00513B88"/>
    <w:rsid w:val="00516093"/>
    <w:rsid w:val="005171D3"/>
    <w:rsid w:val="005230AC"/>
    <w:rsid w:val="00523CE5"/>
    <w:rsid w:val="00530B2E"/>
    <w:rsid w:val="005317BF"/>
    <w:rsid w:val="00537763"/>
    <w:rsid w:val="00545EA5"/>
    <w:rsid w:val="005512B3"/>
    <w:rsid w:val="005526DE"/>
    <w:rsid w:val="005530A6"/>
    <w:rsid w:val="005609EA"/>
    <w:rsid w:val="00565A6E"/>
    <w:rsid w:val="0056796D"/>
    <w:rsid w:val="00574267"/>
    <w:rsid w:val="005763D2"/>
    <w:rsid w:val="00576A28"/>
    <w:rsid w:val="00580D8A"/>
    <w:rsid w:val="00581A27"/>
    <w:rsid w:val="00582721"/>
    <w:rsid w:val="00583679"/>
    <w:rsid w:val="00585D69"/>
    <w:rsid w:val="0058796D"/>
    <w:rsid w:val="00587B47"/>
    <w:rsid w:val="00590E77"/>
    <w:rsid w:val="00593FA6"/>
    <w:rsid w:val="00597055"/>
    <w:rsid w:val="005A186D"/>
    <w:rsid w:val="005A1A11"/>
    <w:rsid w:val="005A6443"/>
    <w:rsid w:val="005A688C"/>
    <w:rsid w:val="005B6A65"/>
    <w:rsid w:val="005B7032"/>
    <w:rsid w:val="005C2CC4"/>
    <w:rsid w:val="005C32D1"/>
    <w:rsid w:val="005D1F85"/>
    <w:rsid w:val="005D38A7"/>
    <w:rsid w:val="005D3F53"/>
    <w:rsid w:val="005D52FD"/>
    <w:rsid w:val="005D5601"/>
    <w:rsid w:val="005D6525"/>
    <w:rsid w:val="005D6A79"/>
    <w:rsid w:val="005E13FD"/>
    <w:rsid w:val="005E4B38"/>
    <w:rsid w:val="005E52BD"/>
    <w:rsid w:val="005E64D5"/>
    <w:rsid w:val="005F2722"/>
    <w:rsid w:val="005F6CC4"/>
    <w:rsid w:val="006052B1"/>
    <w:rsid w:val="006070AD"/>
    <w:rsid w:val="00610415"/>
    <w:rsid w:val="00610F3A"/>
    <w:rsid w:val="006172E1"/>
    <w:rsid w:val="00617B00"/>
    <w:rsid w:val="00620621"/>
    <w:rsid w:val="00623970"/>
    <w:rsid w:val="00624427"/>
    <w:rsid w:val="006264B5"/>
    <w:rsid w:val="0062670C"/>
    <w:rsid w:val="00631503"/>
    <w:rsid w:val="00634581"/>
    <w:rsid w:val="00635792"/>
    <w:rsid w:val="00637F47"/>
    <w:rsid w:val="00640F99"/>
    <w:rsid w:val="00643D8F"/>
    <w:rsid w:val="006458D6"/>
    <w:rsid w:val="006466F3"/>
    <w:rsid w:val="00650369"/>
    <w:rsid w:val="00651C95"/>
    <w:rsid w:val="0065626C"/>
    <w:rsid w:val="00661704"/>
    <w:rsid w:val="00662B47"/>
    <w:rsid w:val="00665791"/>
    <w:rsid w:val="00666709"/>
    <w:rsid w:val="006700BC"/>
    <w:rsid w:val="006706DC"/>
    <w:rsid w:val="00672D83"/>
    <w:rsid w:val="0067438C"/>
    <w:rsid w:val="00676CDE"/>
    <w:rsid w:val="00686FA9"/>
    <w:rsid w:val="0069693D"/>
    <w:rsid w:val="006A1C11"/>
    <w:rsid w:val="006A2706"/>
    <w:rsid w:val="006A5F98"/>
    <w:rsid w:val="006A7188"/>
    <w:rsid w:val="006A7E52"/>
    <w:rsid w:val="006B1FF6"/>
    <w:rsid w:val="006B354C"/>
    <w:rsid w:val="006B3635"/>
    <w:rsid w:val="006B4974"/>
    <w:rsid w:val="006C27A5"/>
    <w:rsid w:val="006C3FBA"/>
    <w:rsid w:val="006C498C"/>
    <w:rsid w:val="006D082C"/>
    <w:rsid w:val="006D08F2"/>
    <w:rsid w:val="006D0A53"/>
    <w:rsid w:val="006D4396"/>
    <w:rsid w:val="006D5BE0"/>
    <w:rsid w:val="006D7730"/>
    <w:rsid w:val="006D7A46"/>
    <w:rsid w:val="006E0693"/>
    <w:rsid w:val="006E0A48"/>
    <w:rsid w:val="006E1D29"/>
    <w:rsid w:val="006E2A8B"/>
    <w:rsid w:val="006E4C6B"/>
    <w:rsid w:val="006E5D4D"/>
    <w:rsid w:val="006E7BB8"/>
    <w:rsid w:val="006F13CA"/>
    <w:rsid w:val="006F1571"/>
    <w:rsid w:val="006F4499"/>
    <w:rsid w:val="006F4F13"/>
    <w:rsid w:val="006F5336"/>
    <w:rsid w:val="00700162"/>
    <w:rsid w:val="007036EA"/>
    <w:rsid w:val="00705917"/>
    <w:rsid w:val="00706A05"/>
    <w:rsid w:val="00707217"/>
    <w:rsid w:val="00707B3A"/>
    <w:rsid w:val="00707D84"/>
    <w:rsid w:val="00713618"/>
    <w:rsid w:val="007137A5"/>
    <w:rsid w:val="00713A55"/>
    <w:rsid w:val="00713EA1"/>
    <w:rsid w:val="00716CEA"/>
    <w:rsid w:val="007172C8"/>
    <w:rsid w:val="007200CC"/>
    <w:rsid w:val="007213E2"/>
    <w:rsid w:val="00721C52"/>
    <w:rsid w:val="00722296"/>
    <w:rsid w:val="00726DC7"/>
    <w:rsid w:val="00732A82"/>
    <w:rsid w:val="00734BDF"/>
    <w:rsid w:val="00736255"/>
    <w:rsid w:val="00740EC6"/>
    <w:rsid w:val="007437A5"/>
    <w:rsid w:val="00744E49"/>
    <w:rsid w:val="00746F9B"/>
    <w:rsid w:val="00751DA7"/>
    <w:rsid w:val="00753FAA"/>
    <w:rsid w:val="007540FA"/>
    <w:rsid w:val="007554EA"/>
    <w:rsid w:val="00762179"/>
    <w:rsid w:val="007636AB"/>
    <w:rsid w:val="00770488"/>
    <w:rsid w:val="007735D1"/>
    <w:rsid w:val="00774DED"/>
    <w:rsid w:val="00781056"/>
    <w:rsid w:val="00783DB9"/>
    <w:rsid w:val="00785B87"/>
    <w:rsid w:val="0078687F"/>
    <w:rsid w:val="00786A1B"/>
    <w:rsid w:val="00787165"/>
    <w:rsid w:val="00787C4D"/>
    <w:rsid w:val="00793E7F"/>
    <w:rsid w:val="00795DDB"/>
    <w:rsid w:val="007A39DC"/>
    <w:rsid w:val="007A49CD"/>
    <w:rsid w:val="007A4CB8"/>
    <w:rsid w:val="007A7192"/>
    <w:rsid w:val="007B0DEC"/>
    <w:rsid w:val="007B5ECA"/>
    <w:rsid w:val="007B67EF"/>
    <w:rsid w:val="007B75DF"/>
    <w:rsid w:val="007B7F2C"/>
    <w:rsid w:val="007C077B"/>
    <w:rsid w:val="007C166C"/>
    <w:rsid w:val="007C3112"/>
    <w:rsid w:val="007D3BF8"/>
    <w:rsid w:val="007D4371"/>
    <w:rsid w:val="007D7481"/>
    <w:rsid w:val="007F2A5E"/>
    <w:rsid w:val="007F4883"/>
    <w:rsid w:val="007F4E06"/>
    <w:rsid w:val="007F6499"/>
    <w:rsid w:val="008048D4"/>
    <w:rsid w:val="0080722D"/>
    <w:rsid w:val="0081277E"/>
    <w:rsid w:val="00812F0C"/>
    <w:rsid w:val="00817A77"/>
    <w:rsid w:val="00821766"/>
    <w:rsid w:val="008228B4"/>
    <w:rsid w:val="0082701F"/>
    <w:rsid w:val="00827C68"/>
    <w:rsid w:val="008321D6"/>
    <w:rsid w:val="00840A0D"/>
    <w:rsid w:val="00840A93"/>
    <w:rsid w:val="00841066"/>
    <w:rsid w:val="008414A2"/>
    <w:rsid w:val="008445F2"/>
    <w:rsid w:val="008450C4"/>
    <w:rsid w:val="008458D0"/>
    <w:rsid w:val="008477A3"/>
    <w:rsid w:val="00852F41"/>
    <w:rsid w:val="00855FFE"/>
    <w:rsid w:val="00860608"/>
    <w:rsid w:val="008672B7"/>
    <w:rsid w:val="008715AB"/>
    <w:rsid w:val="00873FF6"/>
    <w:rsid w:val="008774C8"/>
    <w:rsid w:val="008777C3"/>
    <w:rsid w:val="008779F0"/>
    <w:rsid w:val="008863E2"/>
    <w:rsid w:val="00891F2F"/>
    <w:rsid w:val="008925CA"/>
    <w:rsid w:val="00893341"/>
    <w:rsid w:val="00893C4F"/>
    <w:rsid w:val="00895DB8"/>
    <w:rsid w:val="00896751"/>
    <w:rsid w:val="00896870"/>
    <w:rsid w:val="00897D4A"/>
    <w:rsid w:val="00897FD2"/>
    <w:rsid w:val="008A0FB8"/>
    <w:rsid w:val="008A1B2D"/>
    <w:rsid w:val="008A230E"/>
    <w:rsid w:val="008B0C99"/>
    <w:rsid w:val="008B11DB"/>
    <w:rsid w:val="008B11FE"/>
    <w:rsid w:val="008B40CC"/>
    <w:rsid w:val="008C4C2F"/>
    <w:rsid w:val="008C520C"/>
    <w:rsid w:val="008C543F"/>
    <w:rsid w:val="008C6D88"/>
    <w:rsid w:val="008C7092"/>
    <w:rsid w:val="008D11C8"/>
    <w:rsid w:val="008D1E84"/>
    <w:rsid w:val="008D3320"/>
    <w:rsid w:val="008D35F2"/>
    <w:rsid w:val="008D420A"/>
    <w:rsid w:val="008E1280"/>
    <w:rsid w:val="008E1E19"/>
    <w:rsid w:val="008E1E71"/>
    <w:rsid w:val="008E23BF"/>
    <w:rsid w:val="008E3A95"/>
    <w:rsid w:val="008F13E6"/>
    <w:rsid w:val="008F2D93"/>
    <w:rsid w:val="008F5B03"/>
    <w:rsid w:val="008F69A3"/>
    <w:rsid w:val="0090023C"/>
    <w:rsid w:val="00900B42"/>
    <w:rsid w:val="0090422D"/>
    <w:rsid w:val="00904249"/>
    <w:rsid w:val="00904CDE"/>
    <w:rsid w:val="0090665A"/>
    <w:rsid w:val="00914516"/>
    <w:rsid w:val="00915CDE"/>
    <w:rsid w:val="00916011"/>
    <w:rsid w:val="0091799E"/>
    <w:rsid w:val="00923412"/>
    <w:rsid w:val="00930FBA"/>
    <w:rsid w:val="00931E3E"/>
    <w:rsid w:val="0093371F"/>
    <w:rsid w:val="009346C4"/>
    <w:rsid w:val="00934EAE"/>
    <w:rsid w:val="00934FDB"/>
    <w:rsid w:val="00935C29"/>
    <w:rsid w:val="0093637F"/>
    <w:rsid w:val="00937035"/>
    <w:rsid w:val="009401ED"/>
    <w:rsid w:val="00953354"/>
    <w:rsid w:val="0095485B"/>
    <w:rsid w:val="0096102B"/>
    <w:rsid w:val="00961ED7"/>
    <w:rsid w:val="00966C79"/>
    <w:rsid w:val="00966EE8"/>
    <w:rsid w:val="0096751D"/>
    <w:rsid w:val="00972B19"/>
    <w:rsid w:val="00972CA3"/>
    <w:rsid w:val="00973CB1"/>
    <w:rsid w:val="00973F9E"/>
    <w:rsid w:val="00974B3E"/>
    <w:rsid w:val="00974BCE"/>
    <w:rsid w:val="0098382C"/>
    <w:rsid w:val="009841BB"/>
    <w:rsid w:val="009848A0"/>
    <w:rsid w:val="00984DE8"/>
    <w:rsid w:val="009916AA"/>
    <w:rsid w:val="009944BF"/>
    <w:rsid w:val="009A21C0"/>
    <w:rsid w:val="009A340F"/>
    <w:rsid w:val="009A39B4"/>
    <w:rsid w:val="009A6994"/>
    <w:rsid w:val="009A7438"/>
    <w:rsid w:val="009B5681"/>
    <w:rsid w:val="009B5ADD"/>
    <w:rsid w:val="009B6439"/>
    <w:rsid w:val="009B7BF2"/>
    <w:rsid w:val="009C3814"/>
    <w:rsid w:val="009C4788"/>
    <w:rsid w:val="009C6EAA"/>
    <w:rsid w:val="009D2F56"/>
    <w:rsid w:val="009D33EF"/>
    <w:rsid w:val="009D3A38"/>
    <w:rsid w:val="009D4B73"/>
    <w:rsid w:val="009D4F3D"/>
    <w:rsid w:val="009E1D4A"/>
    <w:rsid w:val="009F1B89"/>
    <w:rsid w:val="009F2759"/>
    <w:rsid w:val="009F3CBD"/>
    <w:rsid w:val="009F4D60"/>
    <w:rsid w:val="00A003AE"/>
    <w:rsid w:val="00A01096"/>
    <w:rsid w:val="00A01BF3"/>
    <w:rsid w:val="00A02518"/>
    <w:rsid w:val="00A026B6"/>
    <w:rsid w:val="00A03A99"/>
    <w:rsid w:val="00A03AA2"/>
    <w:rsid w:val="00A04D4A"/>
    <w:rsid w:val="00A07062"/>
    <w:rsid w:val="00A11235"/>
    <w:rsid w:val="00A117EA"/>
    <w:rsid w:val="00A12E9C"/>
    <w:rsid w:val="00A16E72"/>
    <w:rsid w:val="00A20DED"/>
    <w:rsid w:val="00A22C59"/>
    <w:rsid w:val="00A33454"/>
    <w:rsid w:val="00A34940"/>
    <w:rsid w:val="00A34CD0"/>
    <w:rsid w:val="00A35F44"/>
    <w:rsid w:val="00A3609E"/>
    <w:rsid w:val="00A37BC0"/>
    <w:rsid w:val="00A4005E"/>
    <w:rsid w:val="00A40128"/>
    <w:rsid w:val="00A419BC"/>
    <w:rsid w:val="00A41F73"/>
    <w:rsid w:val="00A439F3"/>
    <w:rsid w:val="00A44D48"/>
    <w:rsid w:val="00A46144"/>
    <w:rsid w:val="00A46A67"/>
    <w:rsid w:val="00A46DD2"/>
    <w:rsid w:val="00A51665"/>
    <w:rsid w:val="00A53F15"/>
    <w:rsid w:val="00A603A8"/>
    <w:rsid w:val="00A61CDC"/>
    <w:rsid w:val="00A62B0B"/>
    <w:rsid w:val="00A645DC"/>
    <w:rsid w:val="00A64A09"/>
    <w:rsid w:val="00A64E37"/>
    <w:rsid w:val="00A652D8"/>
    <w:rsid w:val="00A67ED3"/>
    <w:rsid w:val="00A72628"/>
    <w:rsid w:val="00A72A25"/>
    <w:rsid w:val="00A74C69"/>
    <w:rsid w:val="00A751BC"/>
    <w:rsid w:val="00A75E98"/>
    <w:rsid w:val="00A76744"/>
    <w:rsid w:val="00A76DE0"/>
    <w:rsid w:val="00A77DE5"/>
    <w:rsid w:val="00A8000E"/>
    <w:rsid w:val="00A805D2"/>
    <w:rsid w:val="00A839C5"/>
    <w:rsid w:val="00A8493D"/>
    <w:rsid w:val="00A85A27"/>
    <w:rsid w:val="00A942CF"/>
    <w:rsid w:val="00A94AF8"/>
    <w:rsid w:val="00A95303"/>
    <w:rsid w:val="00A95501"/>
    <w:rsid w:val="00A96BB9"/>
    <w:rsid w:val="00AB06DE"/>
    <w:rsid w:val="00AB12C2"/>
    <w:rsid w:val="00AB293E"/>
    <w:rsid w:val="00AB32B2"/>
    <w:rsid w:val="00AB3A29"/>
    <w:rsid w:val="00AB5119"/>
    <w:rsid w:val="00AB63B2"/>
    <w:rsid w:val="00AB6B5C"/>
    <w:rsid w:val="00AB77C1"/>
    <w:rsid w:val="00AB7980"/>
    <w:rsid w:val="00AC1B52"/>
    <w:rsid w:val="00AC258C"/>
    <w:rsid w:val="00AC3C39"/>
    <w:rsid w:val="00AC4843"/>
    <w:rsid w:val="00AC7B0D"/>
    <w:rsid w:val="00AD2349"/>
    <w:rsid w:val="00AE2936"/>
    <w:rsid w:val="00AE2A06"/>
    <w:rsid w:val="00AE3474"/>
    <w:rsid w:val="00AE5272"/>
    <w:rsid w:val="00AE5371"/>
    <w:rsid w:val="00AE64C0"/>
    <w:rsid w:val="00AE7E87"/>
    <w:rsid w:val="00AF0299"/>
    <w:rsid w:val="00AF2288"/>
    <w:rsid w:val="00AF27A7"/>
    <w:rsid w:val="00AF2A49"/>
    <w:rsid w:val="00AF2E86"/>
    <w:rsid w:val="00AF313A"/>
    <w:rsid w:val="00AF3AB9"/>
    <w:rsid w:val="00AF4B1F"/>
    <w:rsid w:val="00AF73AB"/>
    <w:rsid w:val="00B03588"/>
    <w:rsid w:val="00B05B20"/>
    <w:rsid w:val="00B14484"/>
    <w:rsid w:val="00B15D76"/>
    <w:rsid w:val="00B26272"/>
    <w:rsid w:val="00B34310"/>
    <w:rsid w:val="00B36685"/>
    <w:rsid w:val="00B43DDE"/>
    <w:rsid w:val="00B51073"/>
    <w:rsid w:val="00B54C69"/>
    <w:rsid w:val="00B564FD"/>
    <w:rsid w:val="00B57FF3"/>
    <w:rsid w:val="00B61FF3"/>
    <w:rsid w:val="00B622DA"/>
    <w:rsid w:val="00B62872"/>
    <w:rsid w:val="00B72AF4"/>
    <w:rsid w:val="00B73E0B"/>
    <w:rsid w:val="00B810E1"/>
    <w:rsid w:val="00B86A78"/>
    <w:rsid w:val="00B90255"/>
    <w:rsid w:val="00B938EF"/>
    <w:rsid w:val="00B93C74"/>
    <w:rsid w:val="00B93FA7"/>
    <w:rsid w:val="00B94FB4"/>
    <w:rsid w:val="00B95282"/>
    <w:rsid w:val="00B953E8"/>
    <w:rsid w:val="00B96AC3"/>
    <w:rsid w:val="00B96E79"/>
    <w:rsid w:val="00B9777B"/>
    <w:rsid w:val="00BA06CC"/>
    <w:rsid w:val="00BA1239"/>
    <w:rsid w:val="00BA3CE9"/>
    <w:rsid w:val="00BB2360"/>
    <w:rsid w:val="00BB3B84"/>
    <w:rsid w:val="00BB408F"/>
    <w:rsid w:val="00BB5560"/>
    <w:rsid w:val="00BB5DF0"/>
    <w:rsid w:val="00BC0C1B"/>
    <w:rsid w:val="00BC333B"/>
    <w:rsid w:val="00BC429A"/>
    <w:rsid w:val="00BC51CC"/>
    <w:rsid w:val="00BC74EF"/>
    <w:rsid w:val="00BC7681"/>
    <w:rsid w:val="00BD0F70"/>
    <w:rsid w:val="00BD10AC"/>
    <w:rsid w:val="00BD2FFB"/>
    <w:rsid w:val="00BD5EF3"/>
    <w:rsid w:val="00BE05C4"/>
    <w:rsid w:val="00BE162E"/>
    <w:rsid w:val="00BF51E1"/>
    <w:rsid w:val="00BF57BA"/>
    <w:rsid w:val="00BF7F25"/>
    <w:rsid w:val="00C008B4"/>
    <w:rsid w:val="00C0299C"/>
    <w:rsid w:val="00C03310"/>
    <w:rsid w:val="00C044E2"/>
    <w:rsid w:val="00C07690"/>
    <w:rsid w:val="00C15DD0"/>
    <w:rsid w:val="00C16ACC"/>
    <w:rsid w:val="00C17574"/>
    <w:rsid w:val="00C17B4D"/>
    <w:rsid w:val="00C17FA3"/>
    <w:rsid w:val="00C20E9E"/>
    <w:rsid w:val="00C2400F"/>
    <w:rsid w:val="00C2585E"/>
    <w:rsid w:val="00C26ABE"/>
    <w:rsid w:val="00C27E9E"/>
    <w:rsid w:val="00C33857"/>
    <w:rsid w:val="00C35EDD"/>
    <w:rsid w:val="00C37CEF"/>
    <w:rsid w:val="00C40CF0"/>
    <w:rsid w:val="00C4230F"/>
    <w:rsid w:val="00C42447"/>
    <w:rsid w:val="00C459CC"/>
    <w:rsid w:val="00C45EBC"/>
    <w:rsid w:val="00C465DF"/>
    <w:rsid w:val="00C474E3"/>
    <w:rsid w:val="00C544A6"/>
    <w:rsid w:val="00C608F4"/>
    <w:rsid w:val="00C67CE6"/>
    <w:rsid w:val="00C7159B"/>
    <w:rsid w:val="00C72042"/>
    <w:rsid w:val="00C733A7"/>
    <w:rsid w:val="00C7383A"/>
    <w:rsid w:val="00C738ED"/>
    <w:rsid w:val="00C73DB3"/>
    <w:rsid w:val="00C7510F"/>
    <w:rsid w:val="00C821FC"/>
    <w:rsid w:val="00C909C4"/>
    <w:rsid w:val="00C94CDA"/>
    <w:rsid w:val="00CB05FB"/>
    <w:rsid w:val="00CB4333"/>
    <w:rsid w:val="00CB4ABA"/>
    <w:rsid w:val="00CB6167"/>
    <w:rsid w:val="00CB6F02"/>
    <w:rsid w:val="00CC2B0B"/>
    <w:rsid w:val="00CC2EB3"/>
    <w:rsid w:val="00CC4BA5"/>
    <w:rsid w:val="00CD0954"/>
    <w:rsid w:val="00CD7A77"/>
    <w:rsid w:val="00CE002E"/>
    <w:rsid w:val="00CE4BCB"/>
    <w:rsid w:val="00CE689E"/>
    <w:rsid w:val="00CE74E8"/>
    <w:rsid w:val="00CF0570"/>
    <w:rsid w:val="00CF31E0"/>
    <w:rsid w:val="00CF565C"/>
    <w:rsid w:val="00CF5B03"/>
    <w:rsid w:val="00CF7A5A"/>
    <w:rsid w:val="00D02711"/>
    <w:rsid w:val="00D02FB9"/>
    <w:rsid w:val="00D0609A"/>
    <w:rsid w:val="00D071AF"/>
    <w:rsid w:val="00D1518A"/>
    <w:rsid w:val="00D168D0"/>
    <w:rsid w:val="00D17711"/>
    <w:rsid w:val="00D17BA8"/>
    <w:rsid w:val="00D21F50"/>
    <w:rsid w:val="00D22CE0"/>
    <w:rsid w:val="00D23173"/>
    <w:rsid w:val="00D25191"/>
    <w:rsid w:val="00D25C33"/>
    <w:rsid w:val="00D27AAE"/>
    <w:rsid w:val="00D27AE0"/>
    <w:rsid w:val="00D33A4F"/>
    <w:rsid w:val="00D33E75"/>
    <w:rsid w:val="00D34846"/>
    <w:rsid w:val="00D36063"/>
    <w:rsid w:val="00D364CD"/>
    <w:rsid w:val="00D36BC4"/>
    <w:rsid w:val="00D425A7"/>
    <w:rsid w:val="00D444A8"/>
    <w:rsid w:val="00D50844"/>
    <w:rsid w:val="00D51116"/>
    <w:rsid w:val="00D540C0"/>
    <w:rsid w:val="00D54C7D"/>
    <w:rsid w:val="00D611CA"/>
    <w:rsid w:val="00D61ED0"/>
    <w:rsid w:val="00D660C2"/>
    <w:rsid w:val="00D70EFE"/>
    <w:rsid w:val="00D7164D"/>
    <w:rsid w:val="00D73E45"/>
    <w:rsid w:val="00D74EF0"/>
    <w:rsid w:val="00D7544A"/>
    <w:rsid w:val="00D808A4"/>
    <w:rsid w:val="00D8112C"/>
    <w:rsid w:val="00D90C20"/>
    <w:rsid w:val="00D9124C"/>
    <w:rsid w:val="00D940F4"/>
    <w:rsid w:val="00D94982"/>
    <w:rsid w:val="00D950C0"/>
    <w:rsid w:val="00D95B43"/>
    <w:rsid w:val="00D979B1"/>
    <w:rsid w:val="00DA0791"/>
    <w:rsid w:val="00DA1127"/>
    <w:rsid w:val="00DA237B"/>
    <w:rsid w:val="00DA47A7"/>
    <w:rsid w:val="00DA4E38"/>
    <w:rsid w:val="00DB242D"/>
    <w:rsid w:val="00DB311D"/>
    <w:rsid w:val="00DB4ABB"/>
    <w:rsid w:val="00DB5848"/>
    <w:rsid w:val="00DB5C29"/>
    <w:rsid w:val="00DC1B8A"/>
    <w:rsid w:val="00DC3CF2"/>
    <w:rsid w:val="00DD07AC"/>
    <w:rsid w:val="00DD1792"/>
    <w:rsid w:val="00DD31BA"/>
    <w:rsid w:val="00DD4C56"/>
    <w:rsid w:val="00DD4DE2"/>
    <w:rsid w:val="00DD684D"/>
    <w:rsid w:val="00DE1BA7"/>
    <w:rsid w:val="00DE4D8F"/>
    <w:rsid w:val="00DE594A"/>
    <w:rsid w:val="00DE714E"/>
    <w:rsid w:val="00DE7EF0"/>
    <w:rsid w:val="00DF156A"/>
    <w:rsid w:val="00DF1635"/>
    <w:rsid w:val="00DF310F"/>
    <w:rsid w:val="00E0137A"/>
    <w:rsid w:val="00E068DA"/>
    <w:rsid w:val="00E06A5E"/>
    <w:rsid w:val="00E06F4A"/>
    <w:rsid w:val="00E1615F"/>
    <w:rsid w:val="00E161A4"/>
    <w:rsid w:val="00E22A5B"/>
    <w:rsid w:val="00E24753"/>
    <w:rsid w:val="00E2495C"/>
    <w:rsid w:val="00E2651D"/>
    <w:rsid w:val="00E26BAC"/>
    <w:rsid w:val="00E276E1"/>
    <w:rsid w:val="00E307C5"/>
    <w:rsid w:val="00E312EF"/>
    <w:rsid w:val="00E33035"/>
    <w:rsid w:val="00E334CA"/>
    <w:rsid w:val="00E41753"/>
    <w:rsid w:val="00E426E8"/>
    <w:rsid w:val="00E42EA2"/>
    <w:rsid w:val="00E45B25"/>
    <w:rsid w:val="00E54E4B"/>
    <w:rsid w:val="00E55705"/>
    <w:rsid w:val="00E576CF"/>
    <w:rsid w:val="00E57993"/>
    <w:rsid w:val="00E609B6"/>
    <w:rsid w:val="00E634D3"/>
    <w:rsid w:val="00E64623"/>
    <w:rsid w:val="00E71AF8"/>
    <w:rsid w:val="00E71FFA"/>
    <w:rsid w:val="00E7461A"/>
    <w:rsid w:val="00E74E4C"/>
    <w:rsid w:val="00E74EE4"/>
    <w:rsid w:val="00E85603"/>
    <w:rsid w:val="00E8590E"/>
    <w:rsid w:val="00E86C7C"/>
    <w:rsid w:val="00E86CA4"/>
    <w:rsid w:val="00E90782"/>
    <w:rsid w:val="00E93146"/>
    <w:rsid w:val="00E9334F"/>
    <w:rsid w:val="00E95A85"/>
    <w:rsid w:val="00E96DEB"/>
    <w:rsid w:val="00EA1563"/>
    <w:rsid w:val="00EB0491"/>
    <w:rsid w:val="00EB1EB4"/>
    <w:rsid w:val="00EB21A9"/>
    <w:rsid w:val="00EB4FB9"/>
    <w:rsid w:val="00EC310A"/>
    <w:rsid w:val="00EC3FDE"/>
    <w:rsid w:val="00EC70B2"/>
    <w:rsid w:val="00ED14F7"/>
    <w:rsid w:val="00EE0B22"/>
    <w:rsid w:val="00EE239D"/>
    <w:rsid w:val="00EE616D"/>
    <w:rsid w:val="00EE65AA"/>
    <w:rsid w:val="00EE6F0B"/>
    <w:rsid w:val="00EE6FF6"/>
    <w:rsid w:val="00EF0ED5"/>
    <w:rsid w:val="00EF1EEF"/>
    <w:rsid w:val="00EF2974"/>
    <w:rsid w:val="00EF32E1"/>
    <w:rsid w:val="00EF65FE"/>
    <w:rsid w:val="00EF6A5D"/>
    <w:rsid w:val="00EF74AA"/>
    <w:rsid w:val="00F010F3"/>
    <w:rsid w:val="00F03B58"/>
    <w:rsid w:val="00F10148"/>
    <w:rsid w:val="00F11496"/>
    <w:rsid w:val="00F127F4"/>
    <w:rsid w:val="00F1438C"/>
    <w:rsid w:val="00F16003"/>
    <w:rsid w:val="00F160CD"/>
    <w:rsid w:val="00F1717A"/>
    <w:rsid w:val="00F178EB"/>
    <w:rsid w:val="00F20CB2"/>
    <w:rsid w:val="00F238ED"/>
    <w:rsid w:val="00F24B55"/>
    <w:rsid w:val="00F24BF2"/>
    <w:rsid w:val="00F24FB4"/>
    <w:rsid w:val="00F263FD"/>
    <w:rsid w:val="00F2726A"/>
    <w:rsid w:val="00F30588"/>
    <w:rsid w:val="00F31DAB"/>
    <w:rsid w:val="00F33959"/>
    <w:rsid w:val="00F34334"/>
    <w:rsid w:val="00F357E2"/>
    <w:rsid w:val="00F43BA3"/>
    <w:rsid w:val="00F46715"/>
    <w:rsid w:val="00F47536"/>
    <w:rsid w:val="00F52AD5"/>
    <w:rsid w:val="00F6017E"/>
    <w:rsid w:val="00F63BBB"/>
    <w:rsid w:val="00F6689E"/>
    <w:rsid w:val="00F67A0E"/>
    <w:rsid w:val="00F7285C"/>
    <w:rsid w:val="00F73F3F"/>
    <w:rsid w:val="00F744ED"/>
    <w:rsid w:val="00F74AFB"/>
    <w:rsid w:val="00F74FE3"/>
    <w:rsid w:val="00F75ACA"/>
    <w:rsid w:val="00F76AAF"/>
    <w:rsid w:val="00F80970"/>
    <w:rsid w:val="00F81CD6"/>
    <w:rsid w:val="00F949CF"/>
    <w:rsid w:val="00FA0354"/>
    <w:rsid w:val="00FA3494"/>
    <w:rsid w:val="00FA357C"/>
    <w:rsid w:val="00FB0954"/>
    <w:rsid w:val="00FB0ACE"/>
    <w:rsid w:val="00FB7796"/>
    <w:rsid w:val="00FC2168"/>
    <w:rsid w:val="00FC29D2"/>
    <w:rsid w:val="00FC3438"/>
    <w:rsid w:val="00FC4A7F"/>
    <w:rsid w:val="00FD21E6"/>
    <w:rsid w:val="00FD40EF"/>
    <w:rsid w:val="00FD7666"/>
    <w:rsid w:val="00FE05C2"/>
    <w:rsid w:val="00FE2C80"/>
    <w:rsid w:val="00FE3AE5"/>
    <w:rsid w:val="00FE50C5"/>
    <w:rsid w:val="00FF1911"/>
    <w:rsid w:val="00FF505F"/>
    <w:rsid w:val="00FF532D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79F5ED"/>
  <w15:chartTrackingRefBased/>
  <w15:docId w15:val="{B3FA2959-BCFB-41B4-9A69-8A07629D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iPriority="0"/>
    <w:lsdException w:name="HTML Bottom of Form" w:uiPriority="0"/>
    <w:lsdException w:name="HTML Preformatted" w:semiHidden="1" w:unhideWhenUsed="1"/>
    <w:lsdException w:name="HTML Variable" w:semiHidden="1" w:unhideWhenUsed="1"/>
    <w:lsdException w:name="Normal Table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EF"/>
    <w:pPr>
      <w:spacing w:before="160" w:after="160"/>
      <w:ind w:left="170" w:right="170"/>
    </w:pPr>
    <w:rPr>
      <w:rFonts w:ascii="Arial" w:eastAsia="Calibri" w:hAnsi="Arial"/>
    </w:rPr>
  </w:style>
  <w:style w:type="paragraph" w:styleId="Heading1">
    <w:name w:val="heading 1"/>
    <w:next w:val="Normal"/>
    <w:link w:val="Heading1Char"/>
    <w:uiPriority w:val="9"/>
    <w:qFormat/>
    <w:rsid w:val="00BD2FFB"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3B3838"/>
      <w:spacing w:before="180" w:after="80"/>
      <w:ind w:left="170" w:right="170"/>
      <w:outlineLvl w:val="0"/>
    </w:pPr>
    <w:rPr>
      <w:rFonts w:ascii="Arial" w:hAnsi="Arial" w:cs="Arial"/>
      <w:bCs/>
      <w:cap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055"/>
    <w:pPr>
      <w:spacing w:before="240"/>
      <w:outlineLvl w:val="1"/>
    </w:pPr>
    <w:rPr>
      <w:b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30F"/>
    <w:pPr>
      <w:jc w:val="both"/>
      <w:outlineLvl w:val="2"/>
    </w:pPr>
    <w:rPr>
      <w:rFonts w:cs="Arial"/>
      <w:b/>
    </w:rPr>
  </w:style>
  <w:style w:type="paragraph" w:styleId="Heading4">
    <w:name w:val="heading 4"/>
    <w:next w:val="Normal"/>
    <w:link w:val="Heading4Char"/>
    <w:uiPriority w:val="9"/>
    <w:unhideWhenUsed/>
    <w:qFormat/>
    <w:rsid w:val="00EF32E1"/>
    <w:pPr>
      <w:keepNext/>
      <w:spacing w:before="240" w:after="240"/>
      <w:outlineLvl w:val="3"/>
    </w:pPr>
    <w:rPr>
      <w:rFonts w:cs="Arial"/>
      <w:b/>
      <w:bCs/>
      <w:i/>
      <w:sz w:val="24"/>
      <w:szCs w:val="28"/>
    </w:rPr>
  </w:style>
  <w:style w:type="paragraph" w:styleId="Heading5">
    <w:name w:val="heading 5"/>
    <w:next w:val="Normal"/>
    <w:link w:val="Heading5Char"/>
    <w:uiPriority w:val="9"/>
    <w:unhideWhenUsed/>
    <w:qFormat/>
    <w:rsid w:val="00EF32E1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EF32E1"/>
    <w:pPr>
      <w:numPr>
        <w:ilvl w:val="5"/>
        <w:numId w:val="11"/>
      </w:num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EF32E1"/>
    <w:pPr>
      <w:numPr>
        <w:ilvl w:val="6"/>
        <w:numId w:val="11"/>
      </w:numPr>
      <w:spacing w:before="240" w:after="60"/>
      <w:outlineLvl w:val="6"/>
    </w:pPr>
    <w:rPr>
      <w:rFonts w:cs="Arial"/>
      <w:sz w:val="24"/>
      <w:szCs w:val="24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EF32E1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 w:val="24"/>
      <w:szCs w:val="24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EF32E1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EF32E1"/>
    <w:pPr>
      <w:tabs>
        <w:tab w:val="center" w:pos="4513"/>
        <w:tab w:val="right" w:pos="9026"/>
      </w:tabs>
    </w:pPr>
    <w:rPr>
      <w:rFonts w:eastAsia="Calibri" w:cs="Arial"/>
      <w:sz w:val="22"/>
      <w:szCs w:val="22"/>
    </w:rPr>
  </w:style>
  <w:style w:type="character" w:styleId="PageNumber">
    <w:name w:val="page number"/>
    <w:uiPriority w:val="99"/>
    <w:unhideWhenUsed/>
    <w:rsid w:val="00EF32E1"/>
  </w:style>
  <w:style w:type="paragraph" w:customStyle="1" w:styleId="Para1">
    <w:name w:val="Para 1"/>
    <w:basedOn w:val="Normal"/>
    <w:pPr>
      <w:numPr>
        <w:numId w:val="4"/>
      </w:numPr>
      <w:spacing w:after="120" w:line="300" w:lineRule="atLeast"/>
    </w:pPr>
  </w:style>
  <w:style w:type="paragraph" w:customStyle="1" w:styleId="Para2">
    <w:name w:val="Para 2"/>
    <w:basedOn w:val="Para1"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</w:style>
  <w:style w:type="paragraph" w:customStyle="1" w:styleId="Quote1">
    <w:name w:val="Quote 1"/>
    <w:basedOn w:val="Normal"/>
    <w:rsid w:val="00EF32E1"/>
    <w:pPr>
      <w:spacing w:after="120"/>
      <w:ind w:left="1134" w:right="567"/>
    </w:pPr>
    <w:rPr>
      <w:lang w:eastAsia="en-US"/>
    </w:rPr>
  </w:style>
  <w:style w:type="paragraph" w:customStyle="1" w:styleId="Quote2">
    <w:name w:val="Quote 2"/>
    <w:basedOn w:val="Quote1"/>
    <w:pPr>
      <w:ind w:left="1701" w:hanging="567"/>
    </w:pPr>
  </w:style>
  <w:style w:type="paragraph" w:customStyle="1" w:styleId="Para5">
    <w:name w:val="Para 5"/>
    <w:basedOn w:val="Normal"/>
    <w:rsid w:val="00EF32E1"/>
    <w:pPr>
      <w:numPr>
        <w:numId w:val="5"/>
      </w:numPr>
      <w:spacing w:after="120" w:line="300" w:lineRule="atLeast"/>
    </w:pPr>
    <w:rPr>
      <w:sz w:val="26"/>
      <w:szCs w:val="26"/>
      <w:lang w:eastAsia="en-US"/>
    </w:rPr>
  </w:style>
  <w:style w:type="paragraph" w:customStyle="1" w:styleId="Para4">
    <w:name w:val="Para 4"/>
    <w:basedOn w:val="Normal"/>
    <w:rsid w:val="00EF32E1"/>
    <w:pPr>
      <w:numPr>
        <w:ilvl w:val="4"/>
        <w:numId w:val="1"/>
      </w:numPr>
      <w:spacing w:after="120" w:line="300" w:lineRule="atLeast"/>
    </w:pPr>
    <w:rPr>
      <w:sz w:val="26"/>
      <w:szCs w:val="26"/>
      <w:lang w:eastAsia="en-US"/>
    </w:rPr>
  </w:style>
  <w:style w:type="paragraph" w:customStyle="1" w:styleId="TitlePage1">
    <w:name w:val="Title Page 1"/>
    <w:basedOn w:val="Normal"/>
    <w:next w:val="Normal"/>
    <w:pPr>
      <w:spacing w:after="240"/>
    </w:pPr>
    <w:rPr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pPr>
      <w:spacing w:before="120" w:after="80"/>
    </w:pPr>
  </w:style>
  <w:style w:type="paragraph" w:customStyle="1" w:styleId="TitlePagetext">
    <w:name w:val="Title Page text"/>
    <w:basedOn w:val="Normal"/>
    <w:rsid w:val="00EF32E1"/>
    <w:pPr>
      <w:spacing w:before="80" w:after="100"/>
    </w:pPr>
    <w:rPr>
      <w:sz w:val="26"/>
      <w:szCs w:val="26"/>
      <w:lang w:eastAsia="en-US"/>
    </w:rPr>
  </w:style>
  <w:style w:type="paragraph" w:styleId="Header">
    <w:name w:val="header"/>
    <w:link w:val="HeaderChar"/>
    <w:uiPriority w:val="99"/>
    <w:unhideWhenUsed/>
    <w:rsid w:val="00EF32E1"/>
    <w:pPr>
      <w:tabs>
        <w:tab w:val="center" w:pos="4513"/>
        <w:tab w:val="right" w:pos="9026"/>
      </w:tabs>
    </w:pPr>
    <w:rPr>
      <w:rFonts w:eastAsia="Calibri" w:cs="Arial"/>
      <w:sz w:val="22"/>
      <w:szCs w:val="22"/>
    </w:rPr>
  </w:style>
  <w:style w:type="paragraph" w:customStyle="1" w:styleId="NumberedOrder">
    <w:name w:val="Numbered Order"/>
    <w:basedOn w:val="Normal"/>
    <w:pPr>
      <w:spacing w:after="120" w:line="300" w:lineRule="atLeast"/>
    </w:pPr>
  </w:style>
  <w:style w:type="paragraph" w:styleId="FootnoteText">
    <w:name w:val="footnote text"/>
    <w:link w:val="FootnoteTextChar"/>
    <w:uiPriority w:val="99"/>
    <w:unhideWhenUsed/>
    <w:rsid w:val="00EF32E1"/>
    <w:rPr>
      <w:rFonts w:eastAsia="Calibri" w:cs="Arial"/>
    </w:rPr>
  </w:style>
  <w:style w:type="character" w:styleId="FootnoteReference">
    <w:name w:val="footnote reference"/>
    <w:uiPriority w:val="99"/>
    <w:unhideWhenUsed/>
    <w:rsid w:val="00EF32E1"/>
    <w:rPr>
      <w:vertAlign w:val="superscript"/>
    </w:rPr>
  </w:style>
  <w:style w:type="paragraph" w:customStyle="1" w:styleId="Order1">
    <w:name w:val="Order 1"/>
    <w:basedOn w:val="Normal"/>
    <w:rsid w:val="00EF32E1"/>
    <w:pPr>
      <w:spacing w:after="120"/>
    </w:pPr>
    <w:rPr>
      <w:sz w:val="26"/>
      <w:szCs w:val="26"/>
      <w:lang w:eastAsia="en-US"/>
    </w:rPr>
  </w:style>
  <w:style w:type="paragraph" w:customStyle="1" w:styleId="Order2">
    <w:name w:val="Order 2"/>
    <w:basedOn w:val="Order1"/>
    <w:pPr>
      <w:numPr>
        <w:numId w:val="2"/>
      </w:numPr>
      <w:spacing w:line="300" w:lineRule="atLeast"/>
    </w:pPr>
  </w:style>
  <w:style w:type="paragraph" w:customStyle="1" w:styleId="StyleTitlePagetextRight">
    <w:name w:val="Style Title Page text + Right"/>
    <w:basedOn w:val="TitlePagetext"/>
    <w:pPr>
      <w:jc w:val="right"/>
    </w:pPr>
    <w:rPr>
      <w:szCs w:val="20"/>
    </w:rPr>
  </w:style>
  <w:style w:type="paragraph" w:customStyle="1" w:styleId="Para3">
    <w:name w:val="Para 3"/>
    <w:basedOn w:val="Para2"/>
    <w:pPr>
      <w:numPr>
        <w:numId w:val="3"/>
      </w:numPr>
    </w:pPr>
  </w:style>
  <w:style w:type="table" w:styleId="TableGrid">
    <w:name w:val="Table Grid"/>
    <w:uiPriority w:val="39"/>
    <w:rsid w:val="00EF32E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uote3">
    <w:name w:val="Quote 3"/>
    <w:basedOn w:val="Normal"/>
    <w:rsid w:val="00EF32E1"/>
    <w:pPr>
      <w:numPr>
        <w:numId w:val="6"/>
      </w:numPr>
      <w:spacing w:after="120"/>
      <w:ind w:right="567"/>
    </w:pPr>
    <w:rPr>
      <w:lang w:eastAsia="en-US"/>
    </w:rPr>
  </w:style>
  <w:style w:type="paragraph" w:customStyle="1" w:styleId="TitlePage3">
    <w:name w:val="Title Page 3"/>
    <w:basedOn w:val="TitlePage2"/>
    <w:pPr>
      <w:spacing w:before="20" w:after="0"/>
      <w:jc w:val="right"/>
    </w:pPr>
    <w:rPr>
      <w:b w:val="0"/>
      <w:sz w:val="16"/>
    </w:rPr>
  </w:style>
  <w:style w:type="paragraph" w:styleId="DocumentMap">
    <w:name w:val="Document Map"/>
    <w:link w:val="DocumentMapChar"/>
    <w:uiPriority w:val="99"/>
    <w:semiHidden/>
    <w:unhideWhenUsed/>
    <w:rsid w:val="00EF32E1"/>
    <w:rPr>
      <w:rFonts w:eastAsia="Calibri" w:cs="Arial"/>
      <w:sz w:val="16"/>
      <w:szCs w:val="16"/>
    </w:rPr>
  </w:style>
  <w:style w:type="paragraph" w:customStyle="1" w:styleId="Para1Style1">
    <w:name w:val="Para 1 Style1"/>
    <w:basedOn w:val="Para1"/>
    <w:rsid w:val="00F03B58"/>
    <w:rPr>
      <w:sz w:val="22"/>
      <w:szCs w:val="24"/>
    </w:rPr>
  </w:style>
  <w:style w:type="character" w:styleId="Hyperlink">
    <w:name w:val="Hyperlink"/>
    <w:unhideWhenUsed/>
    <w:rsid w:val="00EF32E1"/>
    <w:rPr>
      <w:color w:val="0563C1"/>
      <w:u w:val="single"/>
    </w:rPr>
  </w:style>
  <w:style w:type="character" w:customStyle="1" w:styleId="FooterChar">
    <w:name w:val="Footer Char"/>
    <w:link w:val="Footer"/>
    <w:uiPriority w:val="99"/>
    <w:locked/>
    <w:rsid w:val="00EF32E1"/>
    <w:rPr>
      <w:rFonts w:eastAsia="Calibri" w:cs="Arial"/>
      <w:sz w:val="22"/>
      <w:szCs w:val="22"/>
    </w:rPr>
  </w:style>
  <w:style w:type="paragraph" w:styleId="BalloonText">
    <w:name w:val="Balloon Text"/>
    <w:link w:val="BalloonTextChar"/>
    <w:uiPriority w:val="99"/>
    <w:semiHidden/>
    <w:unhideWhenUsed/>
    <w:rsid w:val="00EF32E1"/>
    <w:rPr>
      <w:rFonts w:eastAsia="Calibri" w:cs="Arial"/>
      <w:sz w:val="18"/>
      <w:szCs w:val="18"/>
    </w:rPr>
  </w:style>
  <w:style w:type="character" w:styleId="FollowedHyperlink">
    <w:name w:val="FollowedHyperlink"/>
    <w:uiPriority w:val="99"/>
    <w:unhideWhenUsed/>
    <w:rsid w:val="00EF32E1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10F3A"/>
    <w:pPr>
      <w:ind w:left="720"/>
    </w:pPr>
  </w:style>
  <w:style w:type="paragraph" w:customStyle="1" w:styleId="Ordertickbox">
    <w:name w:val="Order tick box"/>
    <w:basedOn w:val="Order1"/>
    <w:rsid w:val="00EF32E1"/>
    <w:pPr>
      <w:numPr>
        <w:numId w:val="7"/>
      </w:numPr>
    </w:pPr>
  </w:style>
  <w:style w:type="paragraph" w:customStyle="1" w:styleId="Spacer">
    <w:name w:val="Spacer"/>
    <w:basedOn w:val="Normal"/>
    <w:rsid w:val="00EF32E1"/>
    <w:rPr>
      <w:lang w:eastAsia="en-US"/>
    </w:rPr>
  </w:style>
  <w:style w:type="character" w:styleId="CommentReference">
    <w:name w:val="annotation reference"/>
    <w:uiPriority w:val="99"/>
    <w:unhideWhenUsed/>
    <w:rsid w:val="00EF32E1"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  <w:rsid w:val="00EF32E1"/>
    <w:rPr>
      <w:rFonts w:eastAsia="Calibri" w:cs="Arial"/>
    </w:rPr>
  </w:style>
  <w:style w:type="character" w:customStyle="1" w:styleId="CommentTextChar">
    <w:name w:val="Comment Text Char"/>
    <w:link w:val="CommentText"/>
    <w:uiPriority w:val="99"/>
    <w:rsid w:val="00EF32E1"/>
    <w:rPr>
      <w:rFonts w:eastAsia="Calibri" w:cs="Arial"/>
    </w:rPr>
  </w:style>
  <w:style w:type="paragraph" w:styleId="CommentSubject">
    <w:name w:val="annotation subject"/>
    <w:next w:val="CommentText"/>
    <w:link w:val="CommentSubjectChar"/>
    <w:uiPriority w:val="99"/>
    <w:unhideWhenUsed/>
    <w:rsid w:val="00EF32E1"/>
    <w:rPr>
      <w:rFonts w:eastAsia="Calibri" w:cs="Arial"/>
      <w:b/>
      <w:bCs/>
    </w:rPr>
  </w:style>
  <w:style w:type="character" w:customStyle="1" w:styleId="CommentSubjectChar">
    <w:name w:val="Comment Subject Char"/>
    <w:link w:val="CommentSubject"/>
    <w:uiPriority w:val="99"/>
    <w:rsid w:val="00EF32E1"/>
    <w:rPr>
      <w:rFonts w:eastAsia="Calibri" w:cs="Arial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565A6E"/>
    <w:rPr>
      <w:sz w:val="26"/>
      <w:szCs w:val="26"/>
      <w:lang w:eastAsia="en-US"/>
    </w:rPr>
  </w:style>
  <w:style w:type="character" w:customStyle="1" w:styleId="FootnoteTextChar">
    <w:name w:val="Footnote Text Char"/>
    <w:link w:val="FootnoteText"/>
    <w:uiPriority w:val="99"/>
    <w:rsid w:val="00EF32E1"/>
    <w:rPr>
      <w:rFonts w:eastAsia="Calibri" w:cs="Arial"/>
    </w:rPr>
  </w:style>
  <w:style w:type="character" w:customStyle="1" w:styleId="Heading1Char">
    <w:name w:val="Heading 1 Char"/>
    <w:link w:val="Heading1"/>
    <w:uiPriority w:val="9"/>
    <w:rsid w:val="00BD2FFB"/>
    <w:rPr>
      <w:rFonts w:ascii="Arial" w:hAnsi="Arial" w:cs="Arial"/>
      <w:bCs/>
      <w:caps/>
      <w:color w:val="FFFFFF"/>
      <w:kern w:val="32"/>
      <w:sz w:val="24"/>
      <w:szCs w:val="32"/>
      <w:shd w:val="clear" w:color="auto" w:fill="3B3838"/>
    </w:rPr>
  </w:style>
  <w:style w:type="paragraph" w:styleId="Title">
    <w:name w:val="Title"/>
    <w:basedOn w:val="Normal"/>
    <w:next w:val="Normal"/>
    <w:link w:val="TitleChar"/>
    <w:uiPriority w:val="10"/>
    <w:qFormat/>
    <w:rsid w:val="00296A06"/>
    <w:rPr>
      <w:color w:val="FFFFFF" w:themeColor="background1"/>
      <w:sz w:val="32"/>
    </w:rPr>
  </w:style>
  <w:style w:type="character" w:customStyle="1" w:styleId="TitleChar">
    <w:name w:val="Title Char"/>
    <w:link w:val="Title"/>
    <w:uiPriority w:val="10"/>
    <w:rsid w:val="00296A06"/>
    <w:rPr>
      <w:rFonts w:ascii="Arial" w:eastAsia="Calibri" w:hAnsi="Arial"/>
      <w:color w:val="FFFFFF" w:themeColor="background1"/>
      <w:sz w:val="32"/>
    </w:rPr>
  </w:style>
  <w:style w:type="character" w:customStyle="1" w:styleId="Heading2Char">
    <w:name w:val="Heading 2 Char"/>
    <w:link w:val="Heading2"/>
    <w:uiPriority w:val="9"/>
    <w:rsid w:val="00597055"/>
    <w:rPr>
      <w:rFonts w:ascii="Arial" w:eastAsia="Calibri" w:hAnsi="Arial"/>
      <w:b/>
      <w:sz w:val="22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C4230F"/>
    <w:rPr>
      <w:rFonts w:ascii="Arial" w:eastAsia="Calibri" w:hAnsi="Arial" w:cs="Arial"/>
      <w:b/>
    </w:rPr>
  </w:style>
  <w:style w:type="paragraph" w:styleId="Subtitle">
    <w:name w:val="Subtitle"/>
    <w:next w:val="Normal"/>
    <w:link w:val="SubtitleChar"/>
    <w:uiPriority w:val="11"/>
    <w:qFormat/>
    <w:rsid w:val="00EF32E1"/>
    <w:pPr>
      <w:spacing w:after="60"/>
      <w:jc w:val="right"/>
      <w:outlineLvl w:val="1"/>
    </w:pPr>
    <w:rPr>
      <w:rFonts w:ascii="Arial" w:hAnsi="Arial" w:cs="Arial"/>
      <w:color w:val="FFFFFF"/>
      <w:sz w:val="16"/>
      <w:szCs w:val="24"/>
    </w:rPr>
  </w:style>
  <w:style w:type="character" w:customStyle="1" w:styleId="SubtitleChar">
    <w:name w:val="Subtitle Char"/>
    <w:link w:val="Subtitle"/>
    <w:uiPriority w:val="11"/>
    <w:rsid w:val="00EF32E1"/>
    <w:rPr>
      <w:rFonts w:ascii="Arial" w:hAnsi="Arial" w:cs="Arial"/>
      <w:color w:val="FFFFFF"/>
      <w:sz w:val="16"/>
      <w:szCs w:val="24"/>
    </w:rPr>
  </w:style>
  <w:style w:type="table" w:customStyle="1" w:styleId="Fillformareas">
    <w:name w:val="Fill form areas"/>
    <w:basedOn w:val="TableNormal"/>
    <w:uiPriority w:val="99"/>
    <w:rsid w:val="0022584A"/>
    <w:tblPr/>
  </w:style>
  <w:style w:type="paragraph" w:styleId="ListParagraph">
    <w:name w:val="List Paragraph"/>
    <w:uiPriority w:val="1"/>
    <w:qFormat/>
    <w:rsid w:val="00972CA3"/>
    <w:pPr>
      <w:spacing w:before="120" w:after="120"/>
      <w:ind w:left="720" w:right="170"/>
    </w:pPr>
    <w:rPr>
      <w:rFonts w:ascii="Arial" w:eastAsia="Calibri" w:hAnsi="Arial" w:cs="Arial"/>
      <w:szCs w:val="22"/>
    </w:rPr>
  </w:style>
  <w:style w:type="paragraph" w:styleId="IntenseQuote">
    <w:name w:val="Intense Quote"/>
    <w:next w:val="Normal"/>
    <w:link w:val="IntenseQuoteChar"/>
    <w:uiPriority w:val="30"/>
    <w:qFormat/>
    <w:rsid w:val="00972CA3"/>
    <w:pPr>
      <w:pBdr>
        <w:top w:val="single" w:sz="4" w:space="8" w:color="auto"/>
        <w:left w:val="single" w:sz="4" w:space="4" w:color="auto"/>
        <w:bottom w:val="single" w:sz="4" w:space="8" w:color="auto"/>
        <w:right w:val="single" w:sz="4" w:space="4" w:color="auto"/>
      </w:pBdr>
      <w:spacing w:before="360" w:after="360"/>
      <w:ind w:left="170" w:right="170"/>
      <w:jc w:val="center"/>
    </w:pPr>
    <w:rPr>
      <w:rFonts w:ascii="Arial" w:eastAsia="Calibri" w:hAnsi="Arial" w:cs="Arial"/>
      <w:iCs/>
      <w:caps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972CA3"/>
    <w:rPr>
      <w:rFonts w:ascii="Arial" w:eastAsia="Calibri" w:hAnsi="Arial" w:cs="Arial"/>
      <w:iCs/>
      <w:caps/>
      <w:sz w:val="22"/>
      <w:szCs w:val="22"/>
    </w:rPr>
  </w:style>
  <w:style w:type="paragraph" w:customStyle="1" w:styleId="CheckboxList">
    <w:name w:val="CheckboxList"/>
    <w:basedOn w:val="Normal"/>
    <w:link w:val="CheckboxListChar"/>
    <w:qFormat/>
    <w:rsid w:val="00781056"/>
    <w:pPr>
      <w:tabs>
        <w:tab w:val="left" w:pos="709"/>
      </w:tabs>
      <w:spacing w:before="80" w:after="80"/>
      <w:ind w:left="709" w:hanging="425"/>
    </w:pPr>
  </w:style>
  <w:style w:type="paragraph" w:customStyle="1" w:styleId="TableLabels">
    <w:name w:val="Table Labels"/>
    <w:basedOn w:val="Normal"/>
    <w:link w:val="TableLabelsChar"/>
    <w:qFormat/>
    <w:rsid w:val="00412AEF"/>
    <w:pPr>
      <w:spacing w:before="60" w:after="60"/>
    </w:pPr>
  </w:style>
  <w:style w:type="character" w:customStyle="1" w:styleId="CheckboxListChar">
    <w:name w:val="CheckboxList Char"/>
    <w:link w:val="CheckboxList"/>
    <w:rsid w:val="00781056"/>
    <w:rPr>
      <w:rFonts w:ascii="Arial" w:hAnsi="Arial" w:cs="Arial"/>
    </w:rPr>
  </w:style>
  <w:style w:type="paragraph" w:customStyle="1" w:styleId="Tablelabelcheckboxes">
    <w:name w:val="Table label checkboxes"/>
    <w:basedOn w:val="TableLabels"/>
    <w:link w:val="TablelabelcheckboxesChar"/>
    <w:qFormat/>
    <w:rsid w:val="00412AEF"/>
    <w:pPr>
      <w:tabs>
        <w:tab w:val="left" w:pos="630"/>
      </w:tabs>
      <w:ind w:left="629" w:hanging="425"/>
    </w:pPr>
  </w:style>
  <w:style w:type="character" w:customStyle="1" w:styleId="TableLabelsChar">
    <w:name w:val="Table Labels Char"/>
    <w:link w:val="TableLabels"/>
    <w:rsid w:val="00412AEF"/>
    <w:rPr>
      <w:rFonts w:ascii="Arial" w:eastAsia="Calibri" w:hAnsi="Arial"/>
    </w:rPr>
  </w:style>
  <w:style w:type="paragraph" w:styleId="NoSpacing">
    <w:name w:val="No Spacing"/>
    <w:link w:val="NoSpacingChar"/>
    <w:uiPriority w:val="1"/>
    <w:qFormat/>
    <w:rsid w:val="00EF32E1"/>
    <w:rPr>
      <w:rFonts w:ascii="Arial" w:eastAsia="Calibri" w:hAnsi="Arial" w:cs="Arial"/>
      <w:sz w:val="22"/>
      <w:szCs w:val="22"/>
    </w:rPr>
  </w:style>
  <w:style w:type="character" w:customStyle="1" w:styleId="TablelabelcheckboxesChar">
    <w:name w:val="Table label checkboxes Char"/>
    <w:link w:val="Tablelabelcheckboxes"/>
    <w:rsid w:val="00412AEF"/>
    <w:rPr>
      <w:rFonts w:ascii="Arial" w:eastAsia="Calibri" w:hAnsi="Arial"/>
    </w:rPr>
  </w:style>
  <w:style w:type="character" w:customStyle="1" w:styleId="NoSpacingChar">
    <w:name w:val="No Spacing Char"/>
    <w:link w:val="NoSpacing"/>
    <w:uiPriority w:val="1"/>
    <w:rsid w:val="00EF32E1"/>
    <w:rPr>
      <w:rFonts w:ascii="Arial" w:eastAsia="Calibri" w:hAnsi="Arial" w:cs="Arial"/>
      <w:sz w:val="22"/>
      <w:szCs w:val="22"/>
    </w:rPr>
  </w:style>
  <w:style w:type="paragraph" w:customStyle="1" w:styleId="NonTableField">
    <w:name w:val="NonTable Field"/>
    <w:basedOn w:val="Normal"/>
    <w:link w:val="NonTableFieldChar"/>
    <w:qFormat/>
    <w:rsid w:val="009F2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</w:pPr>
  </w:style>
  <w:style w:type="paragraph" w:customStyle="1" w:styleId="Tablefields">
    <w:name w:val="Table fields"/>
    <w:basedOn w:val="TableLabels"/>
    <w:link w:val="TablefieldsChar"/>
    <w:qFormat/>
    <w:rsid w:val="00412AEF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10" w:after="10"/>
      <w:contextualSpacing/>
    </w:pPr>
  </w:style>
  <w:style w:type="character" w:customStyle="1" w:styleId="NonTableFieldChar">
    <w:name w:val="NonTable Field Char"/>
    <w:link w:val="NonTableField"/>
    <w:rsid w:val="009F2759"/>
    <w:rPr>
      <w:rFonts w:ascii="Arial" w:hAnsi="Arial" w:cs="Arial"/>
    </w:rPr>
  </w:style>
  <w:style w:type="paragraph" w:customStyle="1" w:styleId="test">
    <w:name w:val="test"/>
    <w:basedOn w:val="Tablefields"/>
    <w:link w:val="testChar"/>
    <w:qFormat/>
    <w:rsid w:val="00ED14F7"/>
    <w:pPr>
      <w:pBdr>
        <w:top w:val="single" w:sz="4" w:space="7" w:color="auto"/>
        <w:bottom w:val="single" w:sz="4" w:space="1" w:color="auto"/>
      </w:pBdr>
    </w:pPr>
    <w:rPr>
      <w:spacing w:val="20"/>
      <w:sz w:val="22"/>
      <w:szCs w:val="28"/>
      <w:bdr w:val="single" w:sz="4" w:space="0" w:color="auto"/>
    </w:rPr>
  </w:style>
  <w:style w:type="character" w:customStyle="1" w:styleId="TablefieldsChar">
    <w:name w:val="Table fields Char"/>
    <w:link w:val="Tablefields"/>
    <w:rsid w:val="00412AEF"/>
    <w:rPr>
      <w:rFonts w:ascii="Arial" w:eastAsia="Calibri" w:hAnsi="Arial"/>
    </w:rPr>
  </w:style>
  <w:style w:type="character" w:customStyle="1" w:styleId="testChar">
    <w:name w:val="test Char"/>
    <w:link w:val="test"/>
    <w:rsid w:val="00ED14F7"/>
    <w:rPr>
      <w:rFonts w:ascii="Arial" w:eastAsia="Calibri" w:hAnsi="Arial" w:cs="Arial"/>
      <w:spacing w:val="20"/>
      <w:sz w:val="22"/>
      <w:szCs w:val="28"/>
      <w:bdr w:val="single" w:sz="4" w:space="0" w:color="auto"/>
    </w:rPr>
  </w:style>
  <w:style w:type="character" w:customStyle="1" w:styleId="Heading6Char">
    <w:name w:val="Heading 6 Char"/>
    <w:link w:val="Heading6"/>
    <w:uiPriority w:val="9"/>
    <w:semiHidden/>
    <w:rsid w:val="00EF32E1"/>
    <w:rPr>
      <w:rFonts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F32E1"/>
    <w:rPr>
      <w:rFonts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F32E1"/>
    <w:rPr>
      <w:rFonts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F32E1"/>
    <w:rPr>
      <w:rFonts w:cs="Arial"/>
      <w:sz w:val="22"/>
      <w:szCs w:val="22"/>
    </w:rPr>
  </w:style>
  <w:style w:type="numbering" w:styleId="111111">
    <w:name w:val="Outline List 2"/>
    <w:uiPriority w:val="99"/>
    <w:unhideWhenUsed/>
    <w:rsid w:val="00EF32E1"/>
    <w:pPr>
      <w:numPr>
        <w:numId w:val="9"/>
      </w:numPr>
    </w:pPr>
  </w:style>
  <w:style w:type="numbering" w:styleId="1ai">
    <w:name w:val="Outline List 1"/>
    <w:uiPriority w:val="99"/>
    <w:unhideWhenUsed/>
    <w:rsid w:val="00EF32E1"/>
    <w:pPr>
      <w:numPr>
        <w:numId w:val="10"/>
      </w:numPr>
    </w:pPr>
  </w:style>
  <w:style w:type="character" w:customStyle="1" w:styleId="Heading4Char">
    <w:name w:val="Heading 4 Char"/>
    <w:link w:val="Heading4"/>
    <w:uiPriority w:val="9"/>
    <w:rsid w:val="00EF32E1"/>
    <w:rPr>
      <w:rFonts w:cs="Arial"/>
      <w:b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rsid w:val="00EF32E1"/>
    <w:rPr>
      <w:rFonts w:cs="Arial"/>
      <w:b/>
      <w:bCs/>
      <w:i/>
      <w:iCs/>
      <w:sz w:val="26"/>
      <w:szCs w:val="26"/>
    </w:rPr>
  </w:style>
  <w:style w:type="numbering" w:styleId="ArticleSection">
    <w:name w:val="Outline List 3"/>
    <w:uiPriority w:val="99"/>
    <w:unhideWhenUsed/>
    <w:rsid w:val="00EF32E1"/>
    <w:pPr>
      <w:numPr>
        <w:numId w:val="11"/>
      </w:numPr>
    </w:pPr>
  </w:style>
  <w:style w:type="character" w:customStyle="1" w:styleId="BalloonTextChar">
    <w:name w:val="Balloon Text Char"/>
    <w:link w:val="BalloonText"/>
    <w:uiPriority w:val="99"/>
    <w:semiHidden/>
    <w:rsid w:val="00EF32E1"/>
    <w:rPr>
      <w:rFonts w:eastAsia="Calibri" w:cs="Arial"/>
      <w:sz w:val="18"/>
      <w:szCs w:val="18"/>
    </w:rPr>
  </w:style>
  <w:style w:type="paragraph" w:styleId="Bibliography">
    <w:name w:val="Bibliography"/>
    <w:next w:val="Normal"/>
    <w:uiPriority w:val="37"/>
    <w:semiHidden/>
    <w:unhideWhenUsed/>
    <w:rsid w:val="00EF32E1"/>
    <w:rPr>
      <w:rFonts w:eastAsia="Calibri" w:cs="Arial"/>
      <w:sz w:val="22"/>
      <w:szCs w:val="22"/>
    </w:rPr>
  </w:style>
  <w:style w:type="paragraph" w:styleId="BlockText">
    <w:name w:val="Block Text"/>
    <w:uiPriority w:val="99"/>
    <w:unhideWhenUsed/>
    <w:rsid w:val="00EF32E1"/>
    <w:pPr>
      <w:spacing w:after="120"/>
      <w:ind w:left="1440" w:right="1440"/>
    </w:pPr>
    <w:rPr>
      <w:rFonts w:eastAsia="Calibri" w:cs="Arial"/>
      <w:sz w:val="22"/>
      <w:szCs w:val="22"/>
    </w:rPr>
  </w:style>
  <w:style w:type="paragraph" w:styleId="BodyText">
    <w:name w:val="Body Text"/>
    <w:link w:val="BodyTextChar"/>
    <w:uiPriority w:val="99"/>
    <w:unhideWhenUsed/>
    <w:rsid w:val="00EF32E1"/>
    <w:pPr>
      <w:spacing w:after="120"/>
    </w:pPr>
    <w:rPr>
      <w:rFonts w:eastAsia="Calibri" w:cs="Arial"/>
      <w:sz w:val="22"/>
      <w:szCs w:val="22"/>
    </w:rPr>
  </w:style>
  <w:style w:type="character" w:customStyle="1" w:styleId="BodyTextChar">
    <w:name w:val="Body Text Char"/>
    <w:link w:val="BodyText"/>
    <w:uiPriority w:val="99"/>
    <w:rsid w:val="00EF32E1"/>
    <w:rPr>
      <w:rFonts w:eastAsia="Calibri" w:cs="Arial"/>
      <w:sz w:val="22"/>
      <w:szCs w:val="22"/>
    </w:rPr>
  </w:style>
  <w:style w:type="paragraph" w:styleId="BodyText2">
    <w:name w:val="Body Text 2"/>
    <w:link w:val="BodyText2Char"/>
    <w:uiPriority w:val="99"/>
    <w:unhideWhenUsed/>
    <w:rsid w:val="00EF32E1"/>
    <w:pPr>
      <w:spacing w:after="120" w:line="480" w:lineRule="auto"/>
    </w:pPr>
    <w:rPr>
      <w:rFonts w:eastAsia="Calibri" w:cs="Arial"/>
      <w:sz w:val="22"/>
      <w:szCs w:val="22"/>
    </w:rPr>
  </w:style>
  <w:style w:type="character" w:customStyle="1" w:styleId="BodyText2Char">
    <w:name w:val="Body Text 2 Char"/>
    <w:link w:val="BodyText2"/>
    <w:uiPriority w:val="99"/>
    <w:rsid w:val="00EF32E1"/>
    <w:rPr>
      <w:rFonts w:eastAsia="Calibri" w:cs="Arial"/>
      <w:sz w:val="22"/>
      <w:szCs w:val="22"/>
    </w:rPr>
  </w:style>
  <w:style w:type="paragraph" w:styleId="BodyText3">
    <w:name w:val="Body Text 3"/>
    <w:link w:val="BodyText3Char"/>
    <w:uiPriority w:val="99"/>
    <w:unhideWhenUsed/>
    <w:rsid w:val="00EF32E1"/>
    <w:pPr>
      <w:spacing w:after="120"/>
    </w:pPr>
    <w:rPr>
      <w:rFonts w:eastAsia="Calibri" w:cs="Arial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EF32E1"/>
    <w:rPr>
      <w:rFonts w:eastAsia="Calibri" w:cs="Arial"/>
      <w:sz w:val="16"/>
      <w:szCs w:val="16"/>
    </w:rPr>
  </w:style>
  <w:style w:type="paragraph" w:styleId="BodyTextFirstIndent">
    <w:name w:val="Body Text First Indent"/>
    <w:link w:val="BodyTextFirstIndentChar"/>
    <w:uiPriority w:val="99"/>
    <w:unhideWhenUsed/>
    <w:rsid w:val="00EF32E1"/>
    <w:pPr>
      <w:ind w:firstLine="210"/>
    </w:pPr>
    <w:rPr>
      <w:rFonts w:eastAsia="Calibri" w:cs="Arial"/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rsid w:val="00EF32E1"/>
    <w:rPr>
      <w:rFonts w:eastAsia="Calibri" w:cs="Arial"/>
      <w:sz w:val="22"/>
      <w:szCs w:val="22"/>
    </w:rPr>
  </w:style>
  <w:style w:type="paragraph" w:styleId="BodyTextIndent">
    <w:name w:val="Body Text Indent"/>
    <w:link w:val="BodyTextIndentChar"/>
    <w:uiPriority w:val="99"/>
    <w:unhideWhenUsed/>
    <w:rsid w:val="00EF32E1"/>
    <w:pPr>
      <w:spacing w:after="120"/>
      <w:ind w:left="283"/>
    </w:pPr>
    <w:rPr>
      <w:rFonts w:eastAsia="Calibri"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EF32E1"/>
    <w:rPr>
      <w:rFonts w:eastAsia="Calibri" w:cs="Arial"/>
      <w:sz w:val="22"/>
      <w:szCs w:val="22"/>
    </w:rPr>
  </w:style>
  <w:style w:type="paragraph" w:styleId="BodyTextFirstIndent2">
    <w:name w:val="Body Text First Indent 2"/>
    <w:link w:val="BodyTextFirstIndent2Char"/>
    <w:uiPriority w:val="99"/>
    <w:unhideWhenUsed/>
    <w:rsid w:val="00EF32E1"/>
    <w:pPr>
      <w:ind w:firstLine="210"/>
    </w:pPr>
    <w:rPr>
      <w:rFonts w:eastAsia="Calibri" w:cs="Arial"/>
      <w:sz w:val="22"/>
      <w:szCs w:val="22"/>
    </w:rPr>
  </w:style>
  <w:style w:type="character" w:customStyle="1" w:styleId="BodyTextFirstIndent2Char">
    <w:name w:val="Body Text First Indent 2 Char"/>
    <w:link w:val="BodyTextFirstIndent2"/>
    <w:uiPriority w:val="99"/>
    <w:rsid w:val="00EF32E1"/>
    <w:rPr>
      <w:rFonts w:eastAsia="Calibri" w:cs="Arial"/>
      <w:sz w:val="22"/>
      <w:szCs w:val="22"/>
    </w:rPr>
  </w:style>
  <w:style w:type="paragraph" w:styleId="BodyTextIndent2">
    <w:name w:val="Body Text Indent 2"/>
    <w:link w:val="BodyTextIndent2Char"/>
    <w:uiPriority w:val="99"/>
    <w:unhideWhenUsed/>
    <w:rsid w:val="00EF32E1"/>
    <w:pPr>
      <w:spacing w:after="120" w:line="480" w:lineRule="auto"/>
      <w:ind w:left="283"/>
    </w:pPr>
    <w:rPr>
      <w:rFonts w:eastAsia="Calibri" w:cs="Arial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rsid w:val="00EF32E1"/>
    <w:rPr>
      <w:rFonts w:eastAsia="Calibri" w:cs="Arial"/>
      <w:sz w:val="22"/>
      <w:szCs w:val="22"/>
    </w:rPr>
  </w:style>
  <w:style w:type="paragraph" w:styleId="BodyTextIndent3">
    <w:name w:val="Body Text Indent 3"/>
    <w:link w:val="BodyTextIndent3Char"/>
    <w:uiPriority w:val="99"/>
    <w:unhideWhenUsed/>
    <w:rsid w:val="00EF32E1"/>
    <w:pPr>
      <w:spacing w:after="120"/>
      <w:ind w:left="283"/>
    </w:pPr>
    <w:rPr>
      <w:rFonts w:eastAsia="Calibri" w:cs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EF32E1"/>
    <w:rPr>
      <w:rFonts w:eastAsia="Calibri" w:cs="Arial"/>
      <w:sz w:val="16"/>
      <w:szCs w:val="16"/>
    </w:rPr>
  </w:style>
  <w:style w:type="character" w:styleId="BookTitle">
    <w:name w:val="Book Title"/>
    <w:uiPriority w:val="33"/>
    <w:qFormat/>
    <w:rsid w:val="00EF32E1"/>
    <w:rPr>
      <w:b/>
      <w:bCs/>
      <w:i/>
      <w:iCs/>
      <w:spacing w:val="5"/>
    </w:rPr>
  </w:style>
  <w:style w:type="paragraph" w:styleId="Caption">
    <w:name w:val="caption"/>
    <w:next w:val="Normal"/>
    <w:uiPriority w:val="35"/>
    <w:semiHidden/>
    <w:unhideWhenUsed/>
    <w:qFormat/>
    <w:rsid w:val="00EF32E1"/>
    <w:rPr>
      <w:rFonts w:eastAsia="Calibri" w:cs="Arial"/>
      <w:b/>
      <w:bCs/>
    </w:rPr>
  </w:style>
  <w:style w:type="paragraph" w:styleId="Closing">
    <w:name w:val="Closing"/>
    <w:link w:val="ClosingChar"/>
    <w:uiPriority w:val="99"/>
    <w:unhideWhenUsed/>
    <w:rsid w:val="00EF32E1"/>
    <w:pPr>
      <w:ind w:left="4252"/>
    </w:pPr>
    <w:rPr>
      <w:rFonts w:eastAsia="Calibri" w:cs="Arial"/>
      <w:sz w:val="22"/>
      <w:szCs w:val="22"/>
    </w:rPr>
  </w:style>
  <w:style w:type="character" w:customStyle="1" w:styleId="ClosingChar">
    <w:name w:val="Closing Char"/>
    <w:link w:val="Closing"/>
    <w:uiPriority w:val="99"/>
    <w:rsid w:val="00EF32E1"/>
    <w:rPr>
      <w:rFonts w:eastAsia="Calibri" w:cs="Arial"/>
      <w:sz w:val="22"/>
      <w:szCs w:val="22"/>
    </w:rPr>
  </w:style>
  <w:style w:type="table" w:styleId="ColorfulGrid">
    <w:name w:val="Colorful Grid"/>
    <w:uiPriority w:val="73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ColorfulGrid-Accent1">
    <w:name w:val="Colorful Grid Accent 1"/>
    <w:uiPriority w:val="73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ColorfulGrid-Accent2">
    <w:name w:val="Colorful Grid Accent 2"/>
    <w:uiPriority w:val="73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ColorfulGrid-Accent3">
    <w:name w:val="Colorful Grid Accent 3"/>
    <w:uiPriority w:val="73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ColorfulGrid-Accent4">
    <w:name w:val="Colorful Grid Accent 4"/>
    <w:uiPriority w:val="73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ColorfulGrid-Accent5">
    <w:name w:val="Colorful Grid Accent 5"/>
    <w:uiPriority w:val="73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ColorfulGrid-Accent6">
    <w:name w:val="Colorful Grid Accent 6"/>
    <w:uiPriority w:val="73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ColorfulList">
    <w:name w:val="Colorful List"/>
    <w:uiPriority w:val="72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List-Accent1">
    <w:name w:val="Colorful List Accent 1"/>
    <w:uiPriority w:val="72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List-Accent2">
    <w:name w:val="Colorful List Accent 2"/>
    <w:uiPriority w:val="72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List-Accent3">
    <w:name w:val="Colorful List Accent 3"/>
    <w:uiPriority w:val="72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List-Accent4">
    <w:name w:val="Colorful List Accent 4"/>
    <w:uiPriority w:val="72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List-Accent5">
    <w:name w:val="Colorful List Accent 5"/>
    <w:uiPriority w:val="72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List-Accent6">
    <w:name w:val="Colorful List Accent 6"/>
    <w:uiPriority w:val="72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table" w:styleId="ColorfulShading">
    <w:name w:val="Colorful Shading"/>
    <w:uiPriority w:val="71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Shading-Accent1">
    <w:name w:val="Colorful Shading Accent 1"/>
    <w:uiPriority w:val="71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Shading-Accent2">
    <w:name w:val="Colorful Shading Accent 2"/>
    <w:uiPriority w:val="71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Shading-Accent3">
    <w:name w:val="Colorful Shading Accent 3"/>
    <w:uiPriority w:val="71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Shading-Accent4">
    <w:name w:val="Colorful Shading Accent 4"/>
    <w:uiPriority w:val="71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Shading-Accent5">
    <w:name w:val="Colorful Shading Accent 5"/>
    <w:uiPriority w:val="71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Shading-Accent6">
    <w:name w:val="Colorful Shading Accent 6"/>
    <w:uiPriority w:val="71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table" w:styleId="DarkList">
    <w:name w:val="Dark List"/>
    <w:uiPriority w:val="70"/>
    <w:semiHidden/>
    <w:unhideWhenUsed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arkList-Accent1">
    <w:name w:val="Dark List Accent 1"/>
    <w:uiPriority w:val="70"/>
    <w:semiHidden/>
    <w:unhideWhenUsed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DarkList-Accent2">
    <w:name w:val="Dark List Accent 2"/>
    <w:uiPriority w:val="70"/>
    <w:semiHidden/>
    <w:unhideWhenUsed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DarkList-Accent3">
    <w:name w:val="Dark List Accent 3"/>
    <w:uiPriority w:val="70"/>
    <w:semiHidden/>
    <w:unhideWhenUsed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DarkList-Accent4">
    <w:name w:val="Dark List Accent 4"/>
    <w:uiPriority w:val="70"/>
    <w:semiHidden/>
    <w:unhideWhenUsed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DarkList-Accent5">
    <w:name w:val="Dark List Accent 5"/>
    <w:uiPriority w:val="70"/>
    <w:semiHidden/>
    <w:unhideWhenUsed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DarkList-Accent6">
    <w:name w:val="Dark List Accent 6"/>
    <w:uiPriority w:val="70"/>
    <w:semiHidden/>
    <w:unhideWhenUsed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paragraph" w:styleId="Date">
    <w:name w:val="Date"/>
    <w:next w:val="Normal"/>
    <w:link w:val="DateChar"/>
    <w:uiPriority w:val="99"/>
    <w:unhideWhenUsed/>
    <w:rsid w:val="00EF32E1"/>
    <w:rPr>
      <w:rFonts w:eastAsia="Calibri" w:cs="Arial"/>
      <w:sz w:val="22"/>
      <w:szCs w:val="22"/>
    </w:rPr>
  </w:style>
  <w:style w:type="character" w:customStyle="1" w:styleId="DateChar">
    <w:name w:val="Date Char"/>
    <w:link w:val="Date"/>
    <w:uiPriority w:val="99"/>
    <w:rsid w:val="00EF32E1"/>
    <w:rPr>
      <w:rFonts w:eastAsia="Calibri" w:cs="Arial"/>
      <w:sz w:val="22"/>
      <w:szCs w:val="22"/>
    </w:rPr>
  </w:style>
  <w:style w:type="character" w:customStyle="1" w:styleId="DocumentMapChar">
    <w:name w:val="Document Map Char"/>
    <w:link w:val="DocumentMap"/>
    <w:uiPriority w:val="99"/>
    <w:semiHidden/>
    <w:rsid w:val="00EF32E1"/>
    <w:rPr>
      <w:rFonts w:eastAsia="Calibri" w:cs="Arial"/>
      <w:sz w:val="16"/>
      <w:szCs w:val="16"/>
    </w:rPr>
  </w:style>
  <w:style w:type="paragraph" w:styleId="E-mailSignature">
    <w:name w:val="E-mail Signature"/>
    <w:link w:val="E-mailSignatureChar"/>
    <w:uiPriority w:val="99"/>
    <w:unhideWhenUsed/>
    <w:rsid w:val="00EF32E1"/>
    <w:rPr>
      <w:rFonts w:eastAsia="Calibri" w:cs="Arial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rsid w:val="00EF32E1"/>
    <w:rPr>
      <w:rFonts w:eastAsia="Calibri" w:cs="Arial"/>
      <w:sz w:val="22"/>
      <w:szCs w:val="22"/>
    </w:rPr>
  </w:style>
  <w:style w:type="character" w:styleId="Emphasis">
    <w:name w:val="Emphasis"/>
    <w:uiPriority w:val="20"/>
    <w:qFormat/>
    <w:rsid w:val="00EF32E1"/>
    <w:rPr>
      <w:i/>
      <w:iCs/>
    </w:rPr>
  </w:style>
  <w:style w:type="character" w:styleId="EndnoteReference">
    <w:name w:val="endnote reference"/>
    <w:uiPriority w:val="99"/>
    <w:unhideWhenUsed/>
    <w:rsid w:val="00EF32E1"/>
    <w:rPr>
      <w:vertAlign w:val="superscript"/>
    </w:rPr>
  </w:style>
  <w:style w:type="paragraph" w:styleId="EndnoteText">
    <w:name w:val="endnote text"/>
    <w:link w:val="EndnoteTextChar"/>
    <w:uiPriority w:val="99"/>
    <w:unhideWhenUsed/>
    <w:rsid w:val="00EF32E1"/>
    <w:rPr>
      <w:rFonts w:eastAsia="Calibri" w:cs="Arial"/>
    </w:rPr>
  </w:style>
  <w:style w:type="character" w:customStyle="1" w:styleId="EndnoteTextChar">
    <w:name w:val="Endnote Text Char"/>
    <w:link w:val="EndnoteText"/>
    <w:uiPriority w:val="99"/>
    <w:rsid w:val="00EF32E1"/>
    <w:rPr>
      <w:rFonts w:eastAsia="Calibri" w:cs="Arial"/>
    </w:rPr>
  </w:style>
  <w:style w:type="paragraph" w:styleId="EnvelopeAddress">
    <w:name w:val="envelope address"/>
    <w:uiPriority w:val="99"/>
    <w:unhideWhenUsed/>
    <w:rsid w:val="00EF32E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uiPriority w:val="99"/>
    <w:unhideWhenUsed/>
    <w:rsid w:val="00EF32E1"/>
    <w:rPr>
      <w:rFonts w:cs="Arial"/>
    </w:rPr>
  </w:style>
  <w:style w:type="table" w:styleId="GridTable1Light">
    <w:name w:val="Grid Table 1 Light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2">
    <w:name w:val="Grid Table 1 Light Accent 2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50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GridTable5Dark-Accent1">
    <w:name w:val="Grid Table 5 Dark Accent 1"/>
    <w:uiPriority w:val="50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GridTable5Dark-Accent2">
    <w:name w:val="Grid Table 5 Dark Accent 2"/>
    <w:uiPriority w:val="50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GridTable5Dark-Accent3">
    <w:name w:val="Grid Table 5 Dark Accent 3"/>
    <w:uiPriority w:val="50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GridTable5Dark-Accent4">
    <w:name w:val="Grid Table 5 Dark Accent 4"/>
    <w:uiPriority w:val="50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GridTable5Dark-Accent5">
    <w:name w:val="Grid Table 5 Dark Accent 5"/>
    <w:uiPriority w:val="50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GridTable5Dark-Accent6">
    <w:name w:val="Grid Table 5 Dark Accent 6"/>
    <w:uiPriority w:val="50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GridTable6Colorful">
    <w:name w:val="Grid Table 6 Colorful"/>
    <w:uiPriority w:val="51"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uiPriority w:val="51"/>
    <w:rsid w:val="00EF32E1"/>
    <w:rPr>
      <w:rFonts w:eastAsia="Calibri"/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2">
    <w:name w:val="Grid Table 6 Colorful Accent 2"/>
    <w:uiPriority w:val="51"/>
    <w:rsid w:val="00EF32E1"/>
    <w:rPr>
      <w:rFonts w:eastAsia="Calibri"/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3">
    <w:name w:val="Grid Table 6 Colorful Accent 3"/>
    <w:uiPriority w:val="51"/>
    <w:rsid w:val="00EF32E1"/>
    <w:rPr>
      <w:rFonts w:eastAsia="Calibri"/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4">
    <w:name w:val="Grid Table 6 Colorful Accent 4"/>
    <w:uiPriority w:val="51"/>
    <w:rsid w:val="00EF32E1"/>
    <w:rPr>
      <w:rFonts w:eastAsia="Calibri"/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5">
    <w:name w:val="Grid Table 6 Colorful Accent 5"/>
    <w:uiPriority w:val="51"/>
    <w:rsid w:val="00EF32E1"/>
    <w:rPr>
      <w:rFonts w:eastAsia="Calibri"/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6">
    <w:name w:val="Grid Table 6 Colorful Accent 6"/>
    <w:uiPriority w:val="51"/>
    <w:rsid w:val="00EF32E1"/>
    <w:rPr>
      <w:rFonts w:eastAsia="Calibri"/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">
    <w:name w:val="Grid Table 7 Colorful"/>
    <w:uiPriority w:val="52"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1">
    <w:name w:val="Grid Table 7 Colorful Accent 1"/>
    <w:uiPriority w:val="52"/>
    <w:rsid w:val="00EF32E1"/>
    <w:rPr>
      <w:rFonts w:eastAsia="Calibri"/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2">
    <w:name w:val="Grid Table 7 Colorful Accent 2"/>
    <w:uiPriority w:val="52"/>
    <w:rsid w:val="00EF32E1"/>
    <w:rPr>
      <w:rFonts w:eastAsia="Calibri"/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3">
    <w:name w:val="Grid Table 7 Colorful Accent 3"/>
    <w:uiPriority w:val="52"/>
    <w:rsid w:val="00EF32E1"/>
    <w:rPr>
      <w:rFonts w:eastAsia="Calibri"/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4">
    <w:name w:val="Grid Table 7 Colorful Accent 4"/>
    <w:uiPriority w:val="52"/>
    <w:rsid w:val="00EF32E1"/>
    <w:rPr>
      <w:rFonts w:eastAsia="Calibri"/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5">
    <w:name w:val="Grid Table 7 Colorful Accent 5"/>
    <w:uiPriority w:val="52"/>
    <w:rsid w:val="00EF32E1"/>
    <w:rPr>
      <w:rFonts w:eastAsia="Calibri"/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6">
    <w:name w:val="Grid Table 7 Colorful Accent 6"/>
    <w:uiPriority w:val="52"/>
    <w:rsid w:val="00EF32E1"/>
    <w:rPr>
      <w:rFonts w:eastAsia="Calibri"/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link w:val="Header"/>
    <w:uiPriority w:val="99"/>
    <w:rsid w:val="00EF32E1"/>
    <w:rPr>
      <w:rFonts w:eastAsia="Calibri" w:cs="Arial"/>
      <w:sz w:val="22"/>
      <w:szCs w:val="22"/>
    </w:rPr>
  </w:style>
  <w:style w:type="character" w:styleId="HTMLAcronym">
    <w:name w:val="HTML Acronym"/>
    <w:uiPriority w:val="99"/>
    <w:unhideWhenUsed/>
    <w:rsid w:val="00EF32E1"/>
  </w:style>
  <w:style w:type="paragraph" w:styleId="HTMLAddress">
    <w:name w:val="HTML Address"/>
    <w:link w:val="HTMLAddressChar"/>
    <w:uiPriority w:val="99"/>
    <w:unhideWhenUsed/>
    <w:rsid w:val="00EF32E1"/>
    <w:rPr>
      <w:rFonts w:eastAsia="Calibri" w:cs="Arial"/>
      <w:i/>
      <w:iCs/>
      <w:sz w:val="22"/>
      <w:szCs w:val="22"/>
    </w:rPr>
  </w:style>
  <w:style w:type="character" w:customStyle="1" w:styleId="HTMLAddressChar">
    <w:name w:val="HTML Address Char"/>
    <w:link w:val="HTMLAddress"/>
    <w:uiPriority w:val="99"/>
    <w:rsid w:val="00EF32E1"/>
    <w:rPr>
      <w:rFonts w:eastAsia="Calibri" w:cs="Arial"/>
      <w:i/>
      <w:iCs/>
      <w:sz w:val="22"/>
      <w:szCs w:val="22"/>
    </w:rPr>
  </w:style>
  <w:style w:type="character" w:styleId="HTMLCite">
    <w:name w:val="HTML Cite"/>
    <w:uiPriority w:val="99"/>
    <w:unhideWhenUsed/>
    <w:rsid w:val="00EF32E1"/>
    <w:rPr>
      <w:i/>
      <w:iCs/>
    </w:rPr>
  </w:style>
  <w:style w:type="character" w:styleId="HTMLCode">
    <w:name w:val="HTML Code"/>
    <w:uiPriority w:val="99"/>
    <w:unhideWhenUsed/>
    <w:rsid w:val="00EF32E1"/>
    <w:rPr>
      <w:sz w:val="20"/>
      <w:szCs w:val="20"/>
    </w:rPr>
  </w:style>
  <w:style w:type="character" w:styleId="HTMLDefinition">
    <w:name w:val="HTML Definition"/>
    <w:uiPriority w:val="99"/>
    <w:unhideWhenUsed/>
    <w:rsid w:val="00EF32E1"/>
    <w:rPr>
      <w:i/>
      <w:iCs/>
    </w:rPr>
  </w:style>
  <w:style w:type="character" w:styleId="HTMLKeyboard">
    <w:name w:val="HTML Keyboard"/>
    <w:uiPriority w:val="99"/>
    <w:unhideWhenUsed/>
    <w:rsid w:val="00EF32E1"/>
    <w:rPr>
      <w:sz w:val="20"/>
      <w:szCs w:val="20"/>
    </w:rPr>
  </w:style>
  <w:style w:type="paragraph" w:styleId="HTMLPreformatted">
    <w:name w:val="HTML Preformatted"/>
    <w:link w:val="HTMLPreformattedChar"/>
    <w:uiPriority w:val="99"/>
    <w:unhideWhenUsed/>
    <w:rsid w:val="00EF32E1"/>
    <w:rPr>
      <w:rFonts w:eastAsia="Calibri" w:cs="Arial"/>
    </w:rPr>
  </w:style>
  <w:style w:type="character" w:customStyle="1" w:styleId="HTMLPreformattedChar">
    <w:name w:val="HTML Preformatted Char"/>
    <w:link w:val="HTMLPreformatted"/>
    <w:uiPriority w:val="99"/>
    <w:rsid w:val="00EF32E1"/>
    <w:rPr>
      <w:rFonts w:eastAsia="Calibri" w:cs="Arial"/>
    </w:rPr>
  </w:style>
  <w:style w:type="character" w:styleId="HTMLSample">
    <w:name w:val="HTML Sample"/>
    <w:uiPriority w:val="99"/>
    <w:unhideWhenUsed/>
    <w:rsid w:val="00EF32E1"/>
  </w:style>
  <w:style w:type="character" w:styleId="HTMLTypewriter">
    <w:name w:val="HTML Typewriter"/>
    <w:uiPriority w:val="99"/>
    <w:unhideWhenUsed/>
    <w:rsid w:val="00EF32E1"/>
    <w:rPr>
      <w:sz w:val="20"/>
      <w:szCs w:val="20"/>
    </w:rPr>
  </w:style>
  <w:style w:type="character" w:styleId="HTMLVariable">
    <w:name w:val="HTML Variable"/>
    <w:uiPriority w:val="99"/>
    <w:unhideWhenUsed/>
    <w:rsid w:val="00EF32E1"/>
    <w:rPr>
      <w:i/>
      <w:iCs/>
    </w:rPr>
  </w:style>
  <w:style w:type="paragraph" w:styleId="Index1">
    <w:name w:val="index 1"/>
    <w:next w:val="Normal"/>
    <w:autoRedefine/>
    <w:uiPriority w:val="99"/>
    <w:unhideWhenUsed/>
    <w:rsid w:val="00EF32E1"/>
    <w:pPr>
      <w:ind w:left="220" w:hanging="220"/>
    </w:pPr>
    <w:rPr>
      <w:rFonts w:eastAsia="Calibri" w:cs="Arial"/>
      <w:sz w:val="22"/>
      <w:szCs w:val="22"/>
    </w:rPr>
  </w:style>
  <w:style w:type="paragraph" w:styleId="Index2">
    <w:name w:val="index 2"/>
    <w:next w:val="Normal"/>
    <w:autoRedefine/>
    <w:uiPriority w:val="99"/>
    <w:unhideWhenUsed/>
    <w:rsid w:val="00EF32E1"/>
    <w:pPr>
      <w:ind w:left="440" w:hanging="220"/>
    </w:pPr>
    <w:rPr>
      <w:rFonts w:eastAsia="Calibri" w:cs="Arial"/>
      <w:sz w:val="22"/>
      <w:szCs w:val="22"/>
    </w:rPr>
  </w:style>
  <w:style w:type="paragraph" w:styleId="Index3">
    <w:name w:val="index 3"/>
    <w:next w:val="Normal"/>
    <w:autoRedefine/>
    <w:uiPriority w:val="99"/>
    <w:unhideWhenUsed/>
    <w:rsid w:val="00EF32E1"/>
    <w:pPr>
      <w:ind w:left="660" w:hanging="220"/>
    </w:pPr>
    <w:rPr>
      <w:rFonts w:eastAsia="Calibri" w:cs="Arial"/>
      <w:sz w:val="22"/>
      <w:szCs w:val="22"/>
    </w:rPr>
  </w:style>
  <w:style w:type="paragraph" w:styleId="Index4">
    <w:name w:val="index 4"/>
    <w:next w:val="Normal"/>
    <w:autoRedefine/>
    <w:uiPriority w:val="99"/>
    <w:unhideWhenUsed/>
    <w:rsid w:val="00EF32E1"/>
    <w:pPr>
      <w:ind w:left="880" w:hanging="220"/>
    </w:pPr>
    <w:rPr>
      <w:rFonts w:eastAsia="Calibri" w:cs="Arial"/>
      <w:sz w:val="22"/>
      <w:szCs w:val="22"/>
    </w:rPr>
  </w:style>
  <w:style w:type="paragraph" w:styleId="Index5">
    <w:name w:val="index 5"/>
    <w:next w:val="Normal"/>
    <w:autoRedefine/>
    <w:uiPriority w:val="99"/>
    <w:unhideWhenUsed/>
    <w:rsid w:val="00EF32E1"/>
    <w:pPr>
      <w:ind w:left="1100" w:hanging="220"/>
    </w:pPr>
    <w:rPr>
      <w:rFonts w:eastAsia="Calibri" w:cs="Arial"/>
      <w:sz w:val="22"/>
      <w:szCs w:val="22"/>
    </w:rPr>
  </w:style>
  <w:style w:type="paragraph" w:styleId="Index6">
    <w:name w:val="index 6"/>
    <w:next w:val="Normal"/>
    <w:autoRedefine/>
    <w:uiPriority w:val="99"/>
    <w:unhideWhenUsed/>
    <w:rsid w:val="00EF32E1"/>
    <w:pPr>
      <w:ind w:left="1320" w:hanging="220"/>
    </w:pPr>
    <w:rPr>
      <w:rFonts w:eastAsia="Calibri" w:cs="Arial"/>
      <w:sz w:val="22"/>
      <w:szCs w:val="22"/>
    </w:rPr>
  </w:style>
  <w:style w:type="paragraph" w:styleId="Index7">
    <w:name w:val="index 7"/>
    <w:next w:val="Normal"/>
    <w:autoRedefine/>
    <w:uiPriority w:val="99"/>
    <w:unhideWhenUsed/>
    <w:rsid w:val="00EF32E1"/>
    <w:pPr>
      <w:ind w:left="1540" w:hanging="220"/>
    </w:pPr>
    <w:rPr>
      <w:rFonts w:eastAsia="Calibri" w:cs="Arial"/>
      <w:sz w:val="22"/>
      <w:szCs w:val="22"/>
    </w:rPr>
  </w:style>
  <w:style w:type="paragraph" w:styleId="Index8">
    <w:name w:val="index 8"/>
    <w:next w:val="Normal"/>
    <w:autoRedefine/>
    <w:uiPriority w:val="99"/>
    <w:unhideWhenUsed/>
    <w:rsid w:val="00EF32E1"/>
    <w:pPr>
      <w:ind w:left="1760" w:hanging="220"/>
    </w:pPr>
    <w:rPr>
      <w:rFonts w:eastAsia="Calibri" w:cs="Arial"/>
      <w:sz w:val="22"/>
      <w:szCs w:val="22"/>
    </w:rPr>
  </w:style>
  <w:style w:type="paragraph" w:styleId="Index9">
    <w:name w:val="index 9"/>
    <w:next w:val="Normal"/>
    <w:autoRedefine/>
    <w:uiPriority w:val="99"/>
    <w:unhideWhenUsed/>
    <w:rsid w:val="00EF32E1"/>
    <w:pPr>
      <w:ind w:left="1980" w:hanging="220"/>
    </w:pPr>
    <w:rPr>
      <w:rFonts w:eastAsia="Calibri" w:cs="Arial"/>
      <w:sz w:val="22"/>
      <w:szCs w:val="22"/>
    </w:rPr>
  </w:style>
  <w:style w:type="paragraph" w:styleId="IndexHeading">
    <w:name w:val="index heading"/>
    <w:next w:val="Index1"/>
    <w:uiPriority w:val="99"/>
    <w:unhideWhenUsed/>
    <w:rsid w:val="00EF32E1"/>
    <w:rPr>
      <w:rFonts w:cs="Arial"/>
      <w:b/>
      <w:bCs/>
      <w:sz w:val="22"/>
      <w:szCs w:val="22"/>
    </w:rPr>
  </w:style>
  <w:style w:type="character" w:styleId="IntenseEmphasis">
    <w:name w:val="Intense Emphasis"/>
    <w:uiPriority w:val="21"/>
    <w:qFormat/>
    <w:rsid w:val="00EF32E1"/>
    <w:rPr>
      <w:i/>
      <w:iCs/>
      <w:color w:val="5B9BD5"/>
    </w:rPr>
  </w:style>
  <w:style w:type="character" w:styleId="IntenseReference">
    <w:name w:val="Intense Reference"/>
    <w:uiPriority w:val="32"/>
    <w:qFormat/>
    <w:rsid w:val="00EF32E1"/>
    <w:rPr>
      <w:b/>
      <w:bCs/>
      <w:smallCaps/>
      <w:color w:val="5B9BD5"/>
      <w:spacing w:val="5"/>
    </w:rPr>
  </w:style>
  <w:style w:type="table" w:styleId="LightGrid">
    <w:name w:val="Light Grid"/>
    <w:uiPriority w:val="62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1">
    <w:name w:val="Light Grid Accent 1"/>
    <w:uiPriority w:val="62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2">
    <w:name w:val="Light Grid Accent 2"/>
    <w:uiPriority w:val="62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3">
    <w:name w:val="Light Grid Accent 3"/>
    <w:uiPriority w:val="62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4">
    <w:name w:val="Light Grid Accent 4"/>
    <w:uiPriority w:val="62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5">
    <w:name w:val="Light Grid Accent 5"/>
    <w:uiPriority w:val="62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6">
    <w:name w:val="Light Grid Accent 6"/>
    <w:uiPriority w:val="62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">
    <w:name w:val="Light List"/>
    <w:uiPriority w:val="61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1">
    <w:name w:val="Light List Accent 1"/>
    <w:uiPriority w:val="61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2">
    <w:name w:val="Light List Accent 2"/>
    <w:uiPriority w:val="61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3">
    <w:name w:val="Light List Accent 3"/>
    <w:uiPriority w:val="61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4">
    <w:name w:val="Light List Accent 4"/>
    <w:uiPriority w:val="61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5">
    <w:name w:val="Light List Accent 5"/>
    <w:uiPriority w:val="61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6">
    <w:name w:val="Light List Accent 6"/>
    <w:uiPriority w:val="61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">
    <w:name w:val="Light Shading"/>
    <w:uiPriority w:val="60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1">
    <w:name w:val="Light Shading Accent 1"/>
    <w:uiPriority w:val="60"/>
    <w:semiHidden/>
    <w:unhideWhenUsed/>
    <w:rsid w:val="00EF32E1"/>
    <w:rPr>
      <w:rFonts w:eastAsia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2">
    <w:name w:val="Light Shading Accent 2"/>
    <w:uiPriority w:val="60"/>
    <w:semiHidden/>
    <w:unhideWhenUsed/>
    <w:rsid w:val="00EF32E1"/>
    <w:rPr>
      <w:rFonts w:eastAsia="Calibri"/>
      <w:color w:val="C459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3">
    <w:name w:val="Light Shading Accent 3"/>
    <w:uiPriority w:val="60"/>
    <w:semiHidden/>
    <w:unhideWhenUsed/>
    <w:rsid w:val="00EF32E1"/>
    <w:rPr>
      <w:rFonts w:eastAsia="Calibri"/>
      <w:color w:val="7B7B7B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4">
    <w:name w:val="Light Shading Accent 4"/>
    <w:uiPriority w:val="60"/>
    <w:semiHidden/>
    <w:unhideWhenUsed/>
    <w:rsid w:val="00EF32E1"/>
    <w:rPr>
      <w:rFonts w:eastAsia="Calibri"/>
      <w:color w:val="BF8F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uiPriority w:val="60"/>
    <w:semiHidden/>
    <w:unhideWhenUsed/>
    <w:rsid w:val="00EF32E1"/>
    <w:rPr>
      <w:rFonts w:eastAsia="Calibri"/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6">
    <w:name w:val="Light Shading Accent 6"/>
    <w:uiPriority w:val="60"/>
    <w:semiHidden/>
    <w:unhideWhenUsed/>
    <w:rsid w:val="00EF32E1"/>
    <w:rPr>
      <w:rFonts w:eastAsia="Calibri"/>
      <w:color w:val="538135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uiPriority w:val="99"/>
    <w:unhideWhenUsed/>
    <w:rsid w:val="00EF32E1"/>
  </w:style>
  <w:style w:type="paragraph" w:styleId="List">
    <w:name w:val="List"/>
    <w:uiPriority w:val="99"/>
    <w:unhideWhenUsed/>
    <w:rsid w:val="00EF32E1"/>
    <w:pPr>
      <w:ind w:left="283" w:hanging="283"/>
      <w:contextualSpacing/>
    </w:pPr>
    <w:rPr>
      <w:rFonts w:eastAsia="Calibri" w:cs="Arial"/>
      <w:sz w:val="22"/>
      <w:szCs w:val="22"/>
    </w:rPr>
  </w:style>
  <w:style w:type="paragraph" w:styleId="List2">
    <w:name w:val="List 2"/>
    <w:uiPriority w:val="99"/>
    <w:unhideWhenUsed/>
    <w:rsid w:val="00EF32E1"/>
    <w:pPr>
      <w:ind w:left="566" w:hanging="283"/>
      <w:contextualSpacing/>
    </w:pPr>
    <w:rPr>
      <w:rFonts w:eastAsia="Calibri" w:cs="Arial"/>
      <w:sz w:val="22"/>
      <w:szCs w:val="22"/>
    </w:rPr>
  </w:style>
  <w:style w:type="paragraph" w:styleId="List3">
    <w:name w:val="List 3"/>
    <w:uiPriority w:val="99"/>
    <w:unhideWhenUsed/>
    <w:rsid w:val="00EF32E1"/>
    <w:pPr>
      <w:ind w:left="849" w:hanging="283"/>
      <w:contextualSpacing/>
    </w:pPr>
    <w:rPr>
      <w:rFonts w:eastAsia="Calibri" w:cs="Arial"/>
      <w:sz w:val="22"/>
      <w:szCs w:val="22"/>
    </w:rPr>
  </w:style>
  <w:style w:type="paragraph" w:styleId="List4">
    <w:name w:val="List 4"/>
    <w:uiPriority w:val="99"/>
    <w:unhideWhenUsed/>
    <w:rsid w:val="00EF32E1"/>
    <w:pPr>
      <w:ind w:left="1132" w:hanging="283"/>
      <w:contextualSpacing/>
    </w:pPr>
    <w:rPr>
      <w:rFonts w:eastAsia="Calibri" w:cs="Arial"/>
      <w:sz w:val="22"/>
      <w:szCs w:val="22"/>
    </w:rPr>
  </w:style>
  <w:style w:type="paragraph" w:styleId="List5">
    <w:name w:val="List 5"/>
    <w:uiPriority w:val="99"/>
    <w:unhideWhenUsed/>
    <w:rsid w:val="00EF32E1"/>
    <w:pPr>
      <w:ind w:left="1415" w:hanging="283"/>
      <w:contextualSpacing/>
    </w:pPr>
    <w:rPr>
      <w:rFonts w:eastAsia="Calibri" w:cs="Arial"/>
      <w:sz w:val="22"/>
      <w:szCs w:val="22"/>
    </w:rPr>
  </w:style>
  <w:style w:type="paragraph" w:styleId="ListBullet">
    <w:name w:val="List Bullet"/>
    <w:uiPriority w:val="99"/>
    <w:unhideWhenUsed/>
    <w:rsid w:val="00EF32E1"/>
    <w:pPr>
      <w:numPr>
        <w:numId w:val="12"/>
      </w:numPr>
      <w:contextualSpacing/>
    </w:pPr>
    <w:rPr>
      <w:rFonts w:eastAsia="Calibri" w:cs="Arial"/>
      <w:sz w:val="22"/>
      <w:szCs w:val="22"/>
    </w:rPr>
  </w:style>
  <w:style w:type="paragraph" w:styleId="ListBullet2">
    <w:name w:val="List Bullet 2"/>
    <w:uiPriority w:val="99"/>
    <w:unhideWhenUsed/>
    <w:rsid w:val="00EF32E1"/>
    <w:pPr>
      <w:numPr>
        <w:numId w:val="13"/>
      </w:numPr>
      <w:contextualSpacing/>
    </w:pPr>
    <w:rPr>
      <w:rFonts w:eastAsia="Calibri" w:cs="Arial"/>
      <w:sz w:val="22"/>
      <w:szCs w:val="22"/>
    </w:rPr>
  </w:style>
  <w:style w:type="paragraph" w:styleId="ListBullet3">
    <w:name w:val="List Bullet 3"/>
    <w:uiPriority w:val="99"/>
    <w:unhideWhenUsed/>
    <w:rsid w:val="00EF32E1"/>
    <w:pPr>
      <w:numPr>
        <w:numId w:val="14"/>
      </w:numPr>
      <w:contextualSpacing/>
    </w:pPr>
    <w:rPr>
      <w:rFonts w:eastAsia="Calibri" w:cs="Arial"/>
      <w:sz w:val="22"/>
      <w:szCs w:val="22"/>
    </w:rPr>
  </w:style>
  <w:style w:type="paragraph" w:styleId="ListBullet4">
    <w:name w:val="List Bullet 4"/>
    <w:uiPriority w:val="99"/>
    <w:unhideWhenUsed/>
    <w:rsid w:val="00EF32E1"/>
    <w:pPr>
      <w:numPr>
        <w:numId w:val="15"/>
      </w:numPr>
      <w:contextualSpacing/>
    </w:pPr>
    <w:rPr>
      <w:rFonts w:eastAsia="Calibri" w:cs="Arial"/>
      <w:sz w:val="22"/>
      <w:szCs w:val="22"/>
    </w:rPr>
  </w:style>
  <w:style w:type="paragraph" w:styleId="ListBullet5">
    <w:name w:val="List Bullet 5"/>
    <w:uiPriority w:val="99"/>
    <w:unhideWhenUsed/>
    <w:rsid w:val="00EF32E1"/>
    <w:pPr>
      <w:numPr>
        <w:numId w:val="16"/>
      </w:numPr>
      <w:contextualSpacing/>
    </w:pPr>
    <w:rPr>
      <w:rFonts w:eastAsia="Calibri" w:cs="Arial"/>
      <w:sz w:val="22"/>
      <w:szCs w:val="22"/>
    </w:rPr>
  </w:style>
  <w:style w:type="paragraph" w:styleId="ListContinue">
    <w:name w:val="List Continue"/>
    <w:uiPriority w:val="99"/>
    <w:unhideWhenUsed/>
    <w:rsid w:val="00EF32E1"/>
    <w:pPr>
      <w:spacing w:after="120"/>
      <w:ind w:left="283"/>
      <w:contextualSpacing/>
    </w:pPr>
    <w:rPr>
      <w:rFonts w:eastAsia="Calibri" w:cs="Arial"/>
      <w:sz w:val="22"/>
      <w:szCs w:val="22"/>
    </w:rPr>
  </w:style>
  <w:style w:type="paragraph" w:styleId="ListContinue2">
    <w:name w:val="List Continue 2"/>
    <w:uiPriority w:val="99"/>
    <w:unhideWhenUsed/>
    <w:rsid w:val="00EF32E1"/>
    <w:pPr>
      <w:spacing w:after="120"/>
      <w:ind w:left="566"/>
      <w:contextualSpacing/>
    </w:pPr>
    <w:rPr>
      <w:rFonts w:eastAsia="Calibri" w:cs="Arial"/>
      <w:sz w:val="22"/>
      <w:szCs w:val="22"/>
    </w:rPr>
  </w:style>
  <w:style w:type="paragraph" w:styleId="ListContinue3">
    <w:name w:val="List Continue 3"/>
    <w:uiPriority w:val="99"/>
    <w:unhideWhenUsed/>
    <w:rsid w:val="00EF32E1"/>
    <w:pPr>
      <w:spacing w:after="120"/>
      <w:ind w:left="849"/>
      <w:contextualSpacing/>
    </w:pPr>
    <w:rPr>
      <w:rFonts w:eastAsia="Calibri" w:cs="Arial"/>
      <w:sz w:val="22"/>
      <w:szCs w:val="22"/>
    </w:rPr>
  </w:style>
  <w:style w:type="paragraph" w:styleId="ListContinue4">
    <w:name w:val="List Continue 4"/>
    <w:uiPriority w:val="99"/>
    <w:unhideWhenUsed/>
    <w:rsid w:val="00EF32E1"/>
    <w:pPr>
      <w:spacing w:after="120"/>
      <w:ind w:left="1132"/>
      <w:contextualSpacing/>
    </w:pPr>
    <w:rPr>
      <w:rFonts w:eastAsia="Calibri" w:cs="Arial"/>
      <w:sz w:val="22"/>
      <w:szCs w:val="22"/>
    </w:rPr>
  </w:style>
  <w:style w:type="paragraph" w:styleId="ListContinue5">
    <w:name w:val="List Continue 5"/>
    <w:uiPriority w:val="99"/>
    <w:unhideWhenUsed/>
    <w:rsid w:val="00EF32E1"/>
    <w:pPr>
      <w:spacing w:after="120"/>
      <w:ind w:left="1415"/>
      <w:contextualSpacing/>
    </w:pPr>
    <w:rPr>
      <w:rFonts w:eastAsia="Calibri" w:cs="Arial"/>
      <w:sz w:val="22"/>
      <w:szCs w:val="22"/>
    </w:rPr>
  </w:style>
  <w:style w:type="paragraph" w:styleId="ListNumber">
    <w:name w:val="List Number"/>
    <w:uiPriority w:val="99"/>
    <w:unhideWhenUsed/>
    <w:rsid w:val="00EF32E1"/>
    <w:pPr>
      <w:numPr>
        <w:numId w:val="17"/>
      </w:numPr>
      <w:contextualSpacing/>
    </w:pPr>
    <w:rPr>
      <w:rFonts w:eastAsia="Calibri" w:cs="Arial"/>
      <w:sz w:val="22"/>
      <w:szCs w:val="22"/>
    </w:rPr>
  </w:style>
  <w:style w:type="paragraph" w:styleId="ListNumber2">
    <w:name w:val="List Number 2"/>
    <w:uiPriority w:val="99"/>
    <w:unhideWhenUsed/>
    <w:rsid w:val="00EF32E1"/>
    <w:pPr>
      <w:numPr>
        <w:numId w:val="18"/>
      </w:numPr>
      <w:contextualSpacing/>
    </w:pPr>
    <w:rPr>
      <w:rFonts w:eastAsia="Calibri" w:cs="Arial"/>
      <w:sz w:val="22"/>
      <w:szCs w:val="22"/>
    </w:rPr>
  </w:style>
  <w:style w:type="paragraph" w:styleId="ListNumber3">
    <w:name w:val="List Number 3"/>
    <w:uiPriority w:val="99"/>
    <w:unhideWhenUsed/>
    <w:rsid w:val="00EF32E1"/>
    <w:pPr>
      <w:numPr>
        <w:numId w:val="19"/>
      </w:numPr>
      <w:contextualSpacing/>
    </w:pPr>
    <w:rPr>
      <w:rFonts w:eastAsia="Calibri" w:cs="Arial"/>
      <w:sz w:val="22"/>
      <w:szCs w:val="22"/>
    </w:rPr>
  </w:style>
  <w:style w:type="paragraph" w:styleId="ListNumber4">
    <w:name w:val="List Number 4"/>
    <w:uiPriority w:val="99"/>
    <w:unhideWhenUsed/>
    <w:rsid w:val="00EF32E1"/>
    <w:pPr>
      <w:numPr>
        <w:numId w:val="20"/>
      </w:numPr>
      <w:contextualSpacing/>
    </w:pPr>
    <w:rPr>
      <w:rFonts w:eastAsia="Calibri" w:cs="Arial"/>
      <w:sz w:val="22"/>
      <w:szCs w:val="22"/>
    </w:rPr>
  </w:style>
  <w:style w:type="paragraph" w:styleId="ListNumber5">
    <w:name w:val="List Number 5"/>
    <w:uiPriority w:val="99"/>
    <w:unhideWhenUsed/>
    <w:rsid w:val="00EF32E1"/>
    <w:pPr>
      <w:numPr>
        <w:numId w:val="21"/>
      </w:numPr>
      <w:contextualSpacing/>
    </w:pPr>
    <w:rPr>
      <w:rFonts w:eastAsia="Calibri" w:cs="Arial"/>
      <w:sz w:val="22"/>
      <w:szCs w:val="22"/>
    </w:rPr>
  </w:style>
  <w:style w:type="table" w:styleId="ListTable1Light">
    <w:name w:val="List Table 1 Light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50"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ListTable5Dark-Accent1">
    <w:name w:val="List Table 5 Dark Accent 1"/>
    <w:uiPriority w:val="50"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ListTable5Dark-Accent2">
    <w:name w:val="List Table 5 Dark Accent 2"/>
    <w:uiPriority w:val="50"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ListTable5Dark-Accent3">
    <w:name w:val="List Table 5 Dark Accent 3"/>
    <w:uiPriority w:val="50"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ListTable5Dark-Accent4">
    <w:name w:val="List Table 5 Dark Accent 4"/>
    <w:uiPriority w:val="50"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ListTable5Dark-Accent5">
    <w:name w:val="List Table 5 Dark Accent 5"/>
    <w:uiPriority w:val="50"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ListTable5Dark-Accent6">
    <w:name w:val="List Table 5 Dark Accent 6"/>
    <w:uiPriority w:val="50"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styleId="ListTable6Colorful">
    <w:name w:val="List Table 6 Colorful"/>
    <w:uiPriority w:val="51"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1">
    <w:name w:val="List Table 6 Colorful Accent 1"/>
    <w:uiPriority w:val="51"/>
    <w:rsid w:val="00EF32E1"/>
    <w:rPr>
      <w:rFonts w:eastAsia="Calibri"/>
      <w:color w:val="2E74B5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2">
    <w:name w:val="List Table 6 Colorful Accent 2"/>
    <w:uiPriority w:val="51"/>
    <w:rsid w:val="00EF32E1"/>
    <w:rPr>
      <w:rFonts w:eastAsia="Calibri"/>
      <w:color w:val="C4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3">
    <w:name w:val="List Table 6 Colorful Accent 3"/>
    <w:uiPriority w:val="51"/>
    <w:rsid w:val="00EF32E1"/>
    <w:rPr>
      <w:rFonts w:eastAsia="Calibri"/>
      <w:color w:val="7B7B7B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4">
    <w:name w:val="List Table 6 Colorful Accent 4"/>
    <w:uiPriority w:val="51"/>
    <w:rsid w:val="00EF32E1"/>
    <w:rPr>
      <w:rFonts w:eastAsia="Calibri"/>
      <w:color w:val="BF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5">
    <w:name w:val="List Table 6 Colorful Accent 5"/>
    <w:uiPriority w:val="51"/>
    <w:rsid w:val="00EF32E1"/>
    <w:rPr>
      <w:rFonts w:eastAsia="Calibri"/>
      <w:color w:val="2F5496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6">
    <w:name w:val="List Table 6 Colorful Accent 6"/>
    <w:uiPriority w:val="51"/>
    <w:rsid w:val="00EF32E1"/>
    <w:rPr>
      <w:rFonts w:eastAsia="Calibri"/>
      <w:color w:val="5381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">
    <w:name w:val="List Table 7 Colorful"/>
    <w:uiPriority w:val="52"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1">
    <w:name w:val="List Table 7 Colorful Accent 1"/>
    <w:uiPriority w:val="52"/>
    <w:rsid w:val="00EF32E1"/>
    <w:rPr>
      <w:rFonts w:eastAsia="Calibri"/>
      <w:color w:val="2E74B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2">
    <w:name w:val="List Table 7 Colorful Accent 2"/>
    <w:uiPriority w:val="52"/>
    <w:rsid w:val="00EF32E1"/>
    <w:rPr>
      <w:rFonts w:eastAsia="Calibri"/>
      <w:color w:val="C45911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3">
    <w:name w:val="List Table 7 Colorful Accent 3"/>
    <w:uiPriority w:val="52"/>
    <w:rsid w:val="00EF32E1"/>
    <w:rPr>
      <w:rFonts w:eastAsia="Calibri"/>
      <w:color w:val="7B7B7B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4">
    <w:name w:val="List Table 7 Colorful Accent 4"/>
    <w:uiPriority w:val="52"/>
    <w:rsid w:val="00EF32E1"/>
    <w:rPr>
      <w:rFonts w:eastAsia="Calibri"/>
      <w:color w:val="BF8F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5">
    <w:name w:val="List Table 7 Colorful Accent 5"/>
    <w:uiPriority w:val="52"/>
    <w:rsid w:val="00EF32E1"/>
    <w:rPr>
      <w:rFonts w:eastAsia="Calibri"/>
      <w:color w:val="2F5496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6">
    <w:name w:val="List Table 7 Colorful Accent 6"/>
    <w:uiPriority w:val="52"/>
    <w:rsid w:val="00EF32E1"/>
    <w:rPr>
      <w:rFonts w:eastAsia="Calibri"/>
      <w:color w:val="53813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croText">
    <w:name w:val="macro"/>
    <w:link w:val="MacroTextChar"/>
    <w:uiPriority w:val="99"/>
    <w:unhideWhenUsed/>
    <w:rsid w:val="00EF32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eastAsia="Calibri" w:cs="Arial"/>
    </w:rPr>
  </w:style>
  <w:style w:type="character" w:customStyle="1" w:styleId="MacroTextChar">
    <w:name w:val="Macro Text Char"/>
    <w:link w:val="MacroText"/>
    <w:uiPriority w:val="99"/>
    <w:rsid w:val="00EF32E1"/>
    <w:rPr>
      <w:rFonts w:eastAsia="Calibri" w:cs="Arial"/>
    </w:rPr>
  </w:style>
  <w:style w:type="table" w:styleId="MediumGrid1">
    <w:name w:val="Medium Grid 1"/>
    <w:uiPriority w:val="67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1-Accent1">
    <w:name w:val="Medium Grid 1 Accent 1"/>
    <w:uiPriority w:val="67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1-Accent2">
    <w:name w:val="Medium Grid 1 Accent 2"/>
    <w:uiPriority w:val="67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1-Accent3">
    <w:name w:val="Medium Grid 1 Accent 3"/>
    <w:uiPriority w:val="67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1-Accent4">
    <w:name w:val="Medium Grid 1 Accent 4"/>
    <w:uiPriority w:val="67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1-Accent5">
    <w:name w:val="Medium Grid 1 Accent 5"/>
    <w:uiPriority w:val="67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1-Accent6">
    <w:name w:val="Medium Grid 1 Accent 6"/>
    <w:uiPriority w:val="67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2">
    <w:name w:val="Medium Grid 2"/>
    <w:uiPriority w:val="68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2-Accent1">
    <w:name w:val="Medium Grid 2 Accent 1"/>
    <w:uiPriority w:val="68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2-Accent2">
    <w:name w:val="Medium Grid 2 Accent 2"/>
    <w:uiPriority w:val="68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2-Accent3">
    <w:name w:val="Medium Grid 2 Accent 3"/>
    <w:uiPriority w:val="68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2-Accent4">
    <w:name w:val="Medium Grid 2 Accent 4"/>
    <w:uiPriority w:val="68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2-Accent5">
    <w:name w:val="Medium Grid 2 Accent 5"/>
    <w:uiPriority w:val="68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2-Accent6">
    <w:name w:val="Medium Grid 2 Accent 6"/>
    <w:uiPriority w:val="68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3">
    <w:name w:val="Medium Grid 3"/>
    <w:uiPriority w:val="69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3-Accent1">
    <w:name w:val="Medium Grid 3 Accent 1"/>
    <w:uiPriority w:val="69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3-Accent2">
    <w:name w:val="Medium Grid 3 Accent 2"/>
    <w:uiPriority w:val="69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3-Accent3">
    <w:name w:val="Medium Grid 3 Accent 3"/>
    <w:uiPriority w:val="69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3-Accent4">
    <w:name w:val="Medium Grid 3 Accent 4"/>
    <w:uiPriority w:val="69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3-Accent5">
    <w:name w:val="Medium Grid 3 Accent 5"/>
    <w:uiPriority w:val="69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3-Accent6">
    <w:name w:val="Medium Grid 3 Accent 6"/>
    <w:uiPriority w:val="69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List1">
    <w:name w:val="Medium List 1"/>
    <w:uiPriority w:val="65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1">
    <w:name w:val="Medium List 1 Accent 1"/>
    <w:uiPriority w:val="65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2">
    <w:name w:val="Medium List 1 Accent 2"/>
    <w:uiPriority w:val="65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3">
    <w:name w:val="Medium List 1 Accent 3"/>
    <w:uiPriority w:val="65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4">
    <w:name w:val="Medium List 1 Accent 4"/>
    <w:uiPriority w:val="65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5">
    <w:name w:val="Medium List 1 Accent 5"/>
    <w:uiPriority w:val="65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6">
    <w:name w:val="Medium List 1 Accent 6"/>
    <w:uiPriority w:val="65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">
    <w:name w:val="Medium List 2"/>
    <w:uiPriority w:val="66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uiPriority w:val="66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2">
    <w:name w:val="Medium List 2 Accent 2"/>
    <w:uiPriority w:val="66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3">
    <w:name w:val="Medium List 2 Accent 3"/>
    <w:uiPriority w:val="66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4">
    <w:name w:val="Medium List 2 Accent 4"/>
    <w:uiPriority w:val="66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5">
    <w:name w:val="Medium List 2 Accent 5"/>
    <w:uiPriority w:val="66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6">
    <w:name w:val="Medium List 2 Accent 6"/>
    <w:uiPriority w:val="66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">
    <w:name w:val="Medium Shading 1"/>
    <w:uiPriority w:val="63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1">
    <w:name w:val="Medium Shading 1 Accent 1"/>
    <w:uiPriority w:val="63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2">
    <w:name w:val="Medium Shading 1 Accent 2"/>
    <w:uiPriority w:val="63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3">
    <w:name w:val="Medium Shading 1 Accent 3"/>
    <w:uiPriority w:val="63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4">
    <w:name w:val="Medium Shading 1 Accent 4"/>
    <w:uiPriority w:val="63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5">
    <w:name w:val="Medium Shading 1 Accent 5"/>
    <w:uiPriority w:val="63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6">
    <w:name w:val="Medium Shading 1 Accent 6"/>
    <w:uiPriority w:val="63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">
    <w:name w:val="Medium Shading 2"/>
    <w:uiPriority w:val="64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1">
    <w:name w:val="Medium Shading 2 Accent 1"/>
    <w:uiPriority w:val="64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2">
    <w:name w:val="Medium Shading 2 Accent 2"/>
    <w:uiPriority w:val="64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3">
    <w:name w:val="Medium Shading 2 Accent 3"/>
    <w:uiPriority w:val="64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4">
    <w:name w:val="Medium Shading 2 Accent 4"/>
    <w:uiPriority w:val="64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5">
    <w:name w:val="Medium Shading 2 Accent 5"/>
    <w:uiPriority w:val="64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6">
    <w:name w:val="Medium Shading 2 Accent 6"/>
    <w:uiPriority w:val="64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MessageHeader">
    <w:name w:val="Message Header"/>
    <w:link w:val="MessageHeaderChar"/>
    <w:uiPriority w:val="99"/>
    <w:unhideWhenUsed/>
    <w:rsid w:val="00EF32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rsid w:val="00EF32E1"/>
    <w:rPr>
      <w:rFonts w:cs="Arial"/>
      <w:sz w:val="24"/>
      <w:szCs w:val="24"/>
      <w:shd w:val="pct20" w:color="auto" w:fill="auto"/>
    </w:rPr>
  </w:style>
  <w:style w:type="paragraph" w:styleId="NormalWeb">
    <w:name w:val="Normal (Web)"/>
    <w:uiPriority w:val="99"/>
    <w:unhideWhenUsed/>
    <w:rsid w:val="00EF32E1"/>
    <w:rPr>
      <w:rFonts w:eastAsia="Calibri" w:cs="Arial"/>
      <w:sz w:val="24"/>
      <w:szCs w:val="24"/>
    </w:rPr>
  </w:style>
  <w:style w:type="paragraph" w:styleId="NormalIndent">
    <w:name w:val="Normal Indent"/>
    <w:uiPriority w:val="99"/>
    <w:unhideWhenUsed/>
    <w:rsid w:val="00EF32E1"/>
    <w:pPr>
      <w:ind w:left="720"/>
    </w:pPr>
    <w:rPr>
      <w:rFonts w:eastAsia="Calibri" w:cs="Arial"/>
      <w:sz w:val="22"/>
      <w:szCs w:val="22"/>
    </w:rPr>
  </w:style>
  <w:style w:type="paragraph" w:styleId="NoteHeading">
    <w:name w:val="Note Heading"/>
    <w:next w:val="Normal"/>
    <w:link w:val="NoteHeadingChar"/>
    <w:uiPriority w:val="99"/>
    <w:unhideWhenUsed/>
    <w:rsid w:val="00EF32E1"/>
    <w:rPr>
      <w:rFonts w:eastAsia="Calibri" w:cs="Arial"/>
      <w:sz w:val="22"/>
      <w:szCs w:val="22"/>
    </w:rPr>
  </w:style>
  <w:style w:type="character" w:customStyle="1" w:styleId="NoteHeadingChar">
    <w:name w:val="Note Heading Char"/>
    <w:link w:val="NoteHeading"/>
    <w:uiPriority w:val="99"/>
    <w:rsid w:val="00EF32E1"/>
    <w:rPr>
      <w:rFonts w:eastAsia="Calibri" w:cs="Arial"/>
      <w:sz w:val="22"/>
      <w:szCs w:val="22"/>
    </w:rPr>
  </w:style>
  <w:style w:type="character" w:styleId="PlaceholderText">
    <w:name w:val="Placeholder Text"/>
    <w:uiPriority w:val="99"/>
    <w:semiHidden/>
    <w:rsid w:val="00EF32E1"/>
    <w:rPr>
      <w:color w:val="808080"/>
    </w:rPr>
  </w:style>
  <w:style w:type="table" w:styleId="PlainTable1">
    <w:name w:val="Plain Table 1"/>
    <w:uiPriority w:val="41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uiPriority w:val="42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3">
    <w:name w:val="Plain Table 3"/>
    <w:uiPriority w:val="43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44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45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link w:val="PlainTextChar"/>
    <w:uiPriority w:val="99"/>
    <w:unhideWhenUsed/>
    <w:rsid w:val="00EF32E1"/>
    <w:rPr>
      <w:rFonts w:eastAsia="Calibri" w:cs="Arial"/>
    </w:rPr>
  </w:style>
  <w:style w:type="character" w:customStyle="1" w:styleId="PlainTextChar">
    <w:name w:val="Plain Text Char"/>
    <w:link w:val="PlainText"/>
    <w:uiPriority w:val="99"/>
    <w:rsid w:val="00EF32E1"/>
    <w:rPr>
      <w:rFonts w:eastAsia="Calibri" w:cs="Arial"/>
    </w:rPr>
  </w:style>
  <w:style w:type="paragraph" w:styleId="Quote">
    <w:name w:val="Quote"/>
    <w:next w:val="Normal"/>
    <w:link w:val="QuoteChar"/>
    <w:uiPriority w:val="29"/>
    <w:qFormat/>
    <w:rsid w:val="00EF32E1"/>
    <w:pPr>
      <w:spacing w:before="200"/>
      <w:ind w:left="864" w:right="864"/>
      <w:jc w:val="center"/>
    </w:pPr>
    <w:rPr>
      <w:rFonts w:eastAsia="Calibri" w:cs="Arial"/>
      <w:i/>
      <w:iCs/>
      <w:color w:val="404040"/>
      <w:sz w:val="22"/>
      <w:szCs w:val="22"/>
    </w:rPr>
  </w:style>
  <w:style w:type="character" w:customStyle="1" w:styleId="QuoteChar">
    <w:name w:val="Quote Char"/>
    <w:link w:val="Quote"/>
    <w:uiPriority w:val="29"/>
    <w:rsid w:val="00EF32E1"/>
    <w:rPr>
      <w:rFonts w:eastAsia="Calibri" w:cs="Arial"/>
      <w:i/>
      <w:iCs/>
      <w:color w:val="404040"/>
      <w:sz w:val="22"/>
      <w:szCs w:val="22"/>
    </w:rPr>
  </w:style>
  <w:style w:type="paragraph" w:styleId="Salutation">
    <w:name w:val="Salutation"/>
    <w:next w:val="Normal"/>
    <w:link w:val="SalutationChar"/>
    <w:uiPriority w:val="99"/>
    <w:unhideWhenUsed/>
    <w:rsid w:val="00EF32E1"/>
    <w:rPr>
      <w:rFonts w:eastAsia="Calibri" w:cs="Arial"/>
      <w:sz w:val="22"/>
      <w:szCs w:val="22"/>
    </w:rPr>
  </w:style>
  <w:style w:type="character" w:customStyle="1" w:styleId="SalutationChar">
    <w:name w:val="Salutation Char"/>
    <w:link w:val="Salutation"/>
    <w:uiPriority w:val="99"/>
    <w:rsid w:val="00EF32E1"/>
    <w:rPr>
      <w:rFonts w:eastAsia="Calibri" w:cs="Arial"/>
      <w:sz w:val="22"/>
      <w:szCs w:val="22"/>
    </w:rPr>
  </w:style>
  <w:style w:type="paragraph" w:styleId="Signature">
    <w:name w:val="Signature"/>
    <w:link w:val="SignatureChar"/>
    <w:uiPriority w:val="99"/>
    <w:unhideWhenUsed/>
    <w:rsid w:val="00EF32E1"/>
    <w:pPr>
      <w:ind w:left="4252"/>
    </w:pPr>
    <w:rPr>
      <w:rFonts w:eastAsia="Calibri" w:cs="Arial"/>
      <w:sz w:val="22"/>
      <w:szCs w:val="22"/>
    </w:rPr>
  </w:style>
  <w:style w:type="character" w:customStyle="1" w:styleId="SignatureChar">
    <w:name w:val="Signature Char"/>
    <w:link w:val="Signature"/>
    <w:uiPriority w:val="99"/>
    <w:rsid w:val="00EF32E1"/>
    <w:rPr>
      <w:rFonts w:eastAsia="Calibri" w:cs="Arial"/>
      <w:sz w:val="22"/>
      <w:szCs w:val="22"/>
    </w:rPr>
  </w:style>
  <w:style w:type="character" w:styleId="Strong">
    <w:name w:val="Strong"/>
    <w:uiPriority w:val="22"/>
    <w:qFormat/>
    <w:rsid w:val="00EF32E1"/>
    <w:rPr>
      <w:b/>
      <w:bCs/>
    </w:rPr>
  </w:style>
  <w:style w:type="character" w:styleId="SubtleEmphasis">
    <w:name w:val="Subtle Emphasis"/>
    <w:uiPriority w:val="19"/>
    <w:qFormat/>
    <w:rsid w:val="00EF32E1"/>
    <w:rPr>
      <w:i/>
      <w:iCs/>
      <w:color w:val="404040"/>
    </w:rPr>
  </w:style>
  <w:style w:type="character" w:styleId="SubtleReference">
    <w:name w:val="Subtle Reference"/>
    <w:uiPriority w:val="31"/>
    <w:qFormat/>
    <w:rsid w:val="00EF32E1"/>
    <w:rPr>
      <w:smallCaps/>
      <w:color w:val="5A5A5A"/>
    </w:rPr>
  </w:style>
  <w:style w:type="table" w:styleId="Table3Deffects1">
    <w:name w:val="Table 3D effects 1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uiPriority w:val="99"/>
    <w:semiHidden/>
    <w:unhideWhenUsed/>
    <w:rsid w:val="00EF32E1"/>
    <w:pPr>
      <w:spacing w:after="160" w:line="259" w:lineRule="auto"/>
    </w:pPr>
    <w:rPr>
      <w:rFonts w:eastAsia="Calibr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rful1">
    <w:name w:val="Table Colorful 1"/>
    <w:uiPriority w:val="99"/>
    <w:semiHidden/>
    <w:unhideWhenUsed/>
    <w:rsid w:val="00EF32E1"/>
    <w:pPr>
      <w:spacing w:after="160" w:line="259" w:lineRule="auto"/>
    </w:pPr>
    <w:rPr>
      <w:rFonts w:eastAsia="Calibr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rful2">
    <w:name w:val="Table Colorful 2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rful3">
    <w:name w:val="Table Colorful 3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uiPriority w:val="99"/>
    <w:semiHidden/>
    <w:unhideWhenUsed/>
    <w:rsid w:val="00EF32E1"/>
    <w:pPr>
      <w:spacing w:after="160" w:line="259" w:lineRule="auto"/>
    </w:pPr>
    <w:rPr>
      <w:rFonts w:eastAsia="Calibr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uiPriority w:val="99"/>
    <w:semiHidden/>
    <w:unhideWhenUsed/>
    <w:rsid w:val="00EF32E1"/>
    <w:pPr>
      <w:spacing w:after="160" w:line="259" w:lineRule="auto"/>
    </w:pPr>
    <w:rPr>
      <w:rFonts w:eastAsia="Calibri"/>
      <w:b/>
      <w:bCs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uiPriority w:val="99"/>
    <w:semiHidden/>
    <w:unhideWhenUsed/>
    <w:rsid w:val="00EF32E1"/>
    <w:pPr>
      <w:spacing w:after="160" w:line="259" w:lineRule="auto"/>
    </w:pPr>
    <w:rPr>
      <w:rFonts w:eastAsia="Calibr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1">
    <w:name w:val="Table Grid 1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uiPriority w:val="99"/>
    <w:semiHidden/>
    <w:unhideWhenUsed/>
    <w:rsid w:val="00EF32E1"/>
    <w:pPr>
      <w:spacing w:after="160" w:line="259" w:lineRule="auto"/>
    </w:pPr>
    <w:rPr>
      <w:rFonts w:eastAsia="Calibr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Light">
    <w:name w:val="Grid Table Light"/>
    <w:uiPriority w:val="40"/>
    <w:rsid w:val="00EF32E1"/>
    <w:rPr>
      <w:rFonts w:eastAsia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1">
    <w:name w:val="Table List 1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uiPriority w:val="99"/>
    <w:unhideWhenUsed/>
    <w:rsid w:val="00EF32E1"/>
    <w:pPr>
      <w:ind w:left="220" w:hanging="220"/>
    </w:pPr>
    <w:rPr>
      <w:rFonts w:eastAsia="Calibri" w:cs="Arial"/>
      <w:sz w:val="22"/>
      <w:szCs w:val="22"/>
    </w:rPr>
  </w:style>
  <w:style w:type="paragraph" w:styleId="TableofFigures">
    <w:name w:val="table of figures"/>
    <w:next w:val="Normal"/>
    <w:uiPriority w:val="99"/>
    <w:unhideWhenUsed/>
    <w:rsid w:val="00EF32E1"/>
    <w:rPr>
      <w:rFonts w:eastAsia="Calibri" w:cs="Arial"/>
      <w:sz w:val="22"/>
      <w:szCs w:val="22"/>
    </w:rPr>
  </w:style>
  <w:style w:type="table" w:styleId="TableProfessional">
    <w:name w:val="Table Professional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OAHeading">
    <w:name w:val="toa heading"/>
    <w:next w:val="Normal"/>
    <w:uiPriority w:val="99"/>
    <w:unhideWhenUsed/>
    <w:rsid w:val="00EF32E1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next w:val="Normal"/>
    <w:autoRedefine/>
    <w:uiPriority w:val="39"/>
    <w:unhideWhenUsed/>
    <w:rsid w:val="00EF32E1"/>
    <w:rPr>
      <w:rFonts w:eastAsia="Calibri" w:cs="Arial"/>
      <w:sz w:val="22"/>
      <w:szCs w:val="22"/>
    </w:rPr>
  </w:style>
  <w:style w:type="paragraph" w:styleId="TOC2">
    <w:name w:val="toc 2"/>
    <w:next w:val="Normal"/>
    <w:autoRedefine/>
    <w:uiPriority w:val="39"/>
    <w:unhideWhenUsed/>
    <w:rsid w:val="00EF32E1"/>
    <w:pPr>
      <w:ind w:left="220"/>
    </w:pPr>
    <w:rPr>
      <w:rFonts w:eastAsia="Calibri" w:cs="Arial"/>
      <w:sz w:val="22"/>
      <w:szCs w:val="22"/>
    </w:rPr>
  </w:style>
  <w:style w:type="paragraph" w:styleId="TOC3">
    <w:name w:val="toc 3"/>
    <w:next w:val="Normal"/>
    <w:autoRedefine/>
    <w:uiPriority w:val="39"/>
    <w:unhideWhenUsed/>
    <w:rsid w:val="00EF32E1"/>
    <w:pPr>
      <w:ind w:left="440"/>
    </w:pPr>
    <w:rPr>
      <w:rFonts w:eastAsia="Calibri" w:cs="Arial"/>
      <w:sz w:val="22"/>
      <w:szCs w:val="22"/>
    </w:rPr>
  </w:style>
  <w:style w:type="paragraph" w:styleId="TOC4">
    <w:name w:val="toc 4"/>
    <w:next w:val="Normal"/>
    <w:autoRedefine/>
    <w:uiPriority w:val="39"/>
    <w:unhideWhenUsed/>
    <w:rsid w:val="00EF32E1"/>
    <w:pPr>
      <w:ind w:left="660"/>
    </w:pPr>
    <w:rPr>
      <w:rFonts w:eastAsia="Calibri" w:cs="Arial"/>
      <w:sz w:val="22"/>
      <w:szCs w:val="22"/>
    </w:rPr>
  </w:style>
  <w:style w:type="paragraph" w:styleId="TOC5">
    <w:name w:val="toc 5"/>
    <w:next w:val="Normal"/>
    <w:autoRedefine/>
    <w:uiPriority w:val="39"/>
    <w:unhideWhenUsed/>
    <w:rsid w:val="00EF32E1"/>
    <w:pPr>
      <w:ind w:left="880"/>
    </w:pPr>
    <w:rPr>
      <w:rFonts w:eastAsia="Calibri" w:cs="Arial"/>
      <w:sz w:val="22"/>
      <w:szCs w:val="22"/>
    </w:rPr>
  </w:style>
  <w:style w:type="paragraph" w:styleId="TOC6">
    <w:name w:val="toc 6"/>
    <w:next w:val="Normal"/>
    <w:autoRedefine/>
    <w:uiPriority w:val="39"/>
    <w:unhideWhenUsed/>
    <w:rsid w:val="00EF32E1"/>
    <w:pPr>
      <w:ind w:left="1100"/>
    </w:pPr>
    <w:rPr>
      <w:rFonts w:eastAsia="Calibri" w:cs="Arial"/>
      <w:sz w:val="22"/>
      <w:szCs w:val="22"/>
    </w:rPr>
  </w:style>
  <w:style w:type="paragraph" w:styleId="TOC7">
    <w:name w:val="toc 7"/>
    <w:next w:val="Normal"/>
    <w:autoRedefine/>
    <w:uiPriority w:val="39"/>
    <w:unhideWhenUsed/>
    <w:rsid w:val="00EF32E1"/>
    <w:pPr>
      <w:ind w:left="1320"/>
    </w:pPr>
    <w:rPr>
      <w:rFonts w:eastAsia="Calibri" w:cs="Arial"/>
      <w:sz w:val="22"/>
      <w:szCs w:val="22"/>
    </w:rPr>
  </w:style>
  <w:style w:type="paragraph" w:styleId="TOC8">
    <w:name w:val="toc 8"/>
    <w:next w:val="Normal"/>
    <w:autoRedefine/>
    <w:uiPriority w:val="39"/>
    <w:unhideWhenUsed/>
    <w:rsid w:val="00EF32E1"/>
    <w:pPr>
      <w:ind w:left="1540"/>
    </w:pPr>
    <w:rPr>
      <w:rFonts w:eastAsia="Calibri" w:cs="Arial"/>
      <w:sz w:val="22"/>
      <w:szCs w:val="22"/>
    </w:rPr>
  </w:style>
  <w:style w:type="paragraph" w:styleId="TOC9">
    <w:name w:val="toc 9"/>
    <w:next w:val="Normal"/>
    <w:autoRedefine/>
    <w:uiPriority w:val="39"/>
    <w:unhideWhenUsed/>
    <w:rsid w:val="00EF32E1"/>
    <w:pPr>
      <w:ind w:left="1760"/>
    </w:pPr>
    <w:rPr>
      <w:rFonts w:eastAsia="Calibri" w:cs="Arial"/>
      <w:sz w:val="22"/>
      <w:szCs w:val="22"/>
    </w:rPr>
  </w:style>
  <w:style w:type="paragraph" w:styleId="TOCHeading">
    <w:name w:val="TOC Heading"/>
    <w:next w:val="Normal"/>
    <w:uiPriority w:val="39"/>
    <w:semiHidden/>
    <w:unhideWhenUsed/>
    <w:qFormat/>
    <w:rsid w:val="00EF32E1"/>
    <w:rPr>
      <w:rFonts w:cs="Arial"/>
      <w:b/>
      <w:bCs/>
      <w:kern w:val="32"/>
      <w:sz w:val="32"/>
      <w:szCs w:val="32"/>
    </w:rPr>
  </w:style>
  <w:style w:type="table" w:customStyle="1" w:styleId="Tablesetup">
    <w:name w:val="Tablesetup"/>
    <w:basedOn w:val="TableNormal"/>
    <w:uiPriority w:val="99"/>
    <w:rsid w:val="00412AEF"/>
    <w:pPr>
      <w:ind w:left="1701" w:right="1701"/>
    </w:pPr>
    <w:tblPr/>
    <w:tcPr>
      <w:vAlign w:val="bottom"/>
    </w:tcPr>
  </w:style>
  <w:style w:type="character" w:styleId="UnresolvedMention">
    <w:name w:val="Unresolved Mention"/>
    <w:basedOn w:val="DefaultParagraphFont"/>
    <w:uiPriority w:val="99"/>
    <w:semiHidden/>
    <w:unhideWhenUsed/>
    <w:rsid w:val="00AF27A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27AAE"/>
  </w:style>
  <w:style w:type="character" w:customStyle="1" w:styleId="tooltip">
    <w:name w:val="tooltip"/>
    <w:basedOn w:val="DefaultParagraphFont"/>
    <w:rsid w:val="00D2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cat.vic.gov.au/fees" TargetMode="External"/><Relationship Id="rId18" Type="http://schemas.openxmlformats.org/officeDocument/2006/relationships/hyperlink" Target="mailto:civil@vcat.vic.gov.au" TargetMode="External"/><Relationship Id="rId26" Type="http://schemas.openxmlformats.org/officeDocument/2006/relationships/hyperlink" Target="mailto:humanrights@vcat.vic.gov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humanrights@vcat.vic.gov.a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cat.vic.gov.au/fileinspectionfees" TargetMode="External"/><Relationship Id="rId17" Type="http://schemas.openxmlformats.org/officeDocument/2006/relationships/hyperlink" Target="mailto:humanrights@vcat.vic.gov.au" TargetMode="External"/><Relationship Id="rId25" Type="http://schemas.openxmlformats.org/officeDocument/2006/relationships/hyperlink" Target="mailto:admin@vcat.vic.gov.a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umanrights@vcat.vic.gov.au" TargetMode="External"/><Relationship Id="rId20" Type="http://schemas.openxmlformats.org/officeDocument/2006/relationships/hyperlink" Target="mailto:civil@vcat.vic.gov.au" TargetMode="External"/><Relationship Id="rId29" Type="http://schemas.openxmlformats.org/officeDocument/2006/relationships/hyperlink" Target="mailto:admin@vcat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cat.vic.gov.au/fileinspectionfees" TargetMode="External"/><Relationship Id="rId24" Type="http://schemas.openxmlformats.org/officeDocument/2006/relationships/hyperlink" Target="mailto:admin@vcat.vic.gov.au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ivil@vcat.vic.gov.au" TargetMode="External"/><Relationship Id="rId23" Type="http://schemas.openxmlformats.org/officeDocument/2006/relationships/hyperlink" Target="mailto:admin@vcat.vic.gov.au" TargetMode="External"/><Relationship Id="rId28" Type="http://schemas.openxmlformats.org/officeDocument/2006/relationships/hyperlink" Target="mailto:humanrights@vcat.vic.gov.au" TargetMode="External"/><Relationship Id="rId10" Type="http://schemas.openxmlformats.org/officeDocument/2006/relationships/hyperlink" Target="https://www.vcat.vic.gov.au/fileinspectionfees" TargetMode="External"/><Relationship Id="rId19" Type="http://schemas.openxmlformats.org/officeDocument/2006/relationships/hyperlink" Target="mailto:civil@vcat.vic.gov.a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cat.vic.gov.au/resources/fees/other-vcat-services" TargetMode="External"/><Relationship Id="rId14" Type="http://schemas.openxmlformats.org/officeDocument/2006/relationships/hyperlink" Target="mailto:civil@vcat.vic.gov.au" TargetMode="External"/><Relationship Id="rId22" Type="http://schemas.openxmlformats.org/officeDocument/2006/relationships/hyperlink" Target="mailto:humanrights@vcat.vic.gov.au" TargetMode="External"/><Relationship Id="rId27" Type="http://schemas.openxmlformats.org/officeDocument/2006/relationships/hyperlink" Target="mailto:civil@vcat.vic.gov.au" TargetMode="External"/><Relationship Id="rId30" Type="http://schemas.openxmlformats.org/officeDocument/2006/relationships/hyperlink" Target="mailto:civil@vcat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t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5B37-74B7-4781-A1D4-0B898165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7248</CharactersWithSpaces>
  <SharedDoc>false</SharedDoc>
  <HLinks>
    <vt:vector size="18" baseType="variant">
      <vt:variant>
        <vt:i4>6160420</vt:i4>
      </vt:variant>
      <vt:variant>
        <vt:i4>156</vt:i4>
      </vt:variant>
      <vt:variant>
        <vt:i4>0</vt:i4>
      </vt:variant>
      <vt:variant>
        <vt:i4>5</vt:i4>
      </vt:variant>
      <vt:variant>
        <vt:lpwstr>mailto:humanrights@vcat.vic.gov.au?subject=Medical%20Report%20Guardianship%20Form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http://www.vcat.vic.gov.au/privacy</vt:lpwstr>
      </vt:variant>
      <vt:variant>
        <vt:lpwstr/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http://www.vcat.vic.gov.au/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HGibson</dc:creator>
  <cp:keywords/>
  <dc:description/>
  <cp:lastModifiedBy>Alvin Bautista (CSV)</cp:lastModifiedBy>
  <cp:revision>2</cp:revision>
  <cp:lastPrinted>2018-07-04T01:49:00Z</cp:lastPrinted>
  <dcterms:created xsi:type="dcterms:W3CDTF">2023-07-05T00:56:00Z</dcterms:created>
  <dcterms:modified xsi:type="dcterms:W3CDTF">2023-07-05T00:56:00Z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