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4" w:type="dxa"/>
        <w:tblLook w:val="01E0" w:firstRow="1" w:lastRow="1" w:firstColumn="1" w:lastColumn="1" w:noHBand="0" w:noVBand="0"/>
      </w:tblPr>
      <w:tblGrid>
        <w:gridCol w:w="4621"/>
        <w:gridCol w:w="5003"/>
      </w:tblGrid>
      <w:tr w:rsidR="0004109E" w:rsidRPr="0004109E" w:rsidTr="00C13D61">
        <w:tc>
          <w:tcPr>
            <w:tcW w:w="4621" w:type="dxa"/>
            <w:shd w:val="clear" w:color="auto" w:fill="auto"/>
          </w:tcPr>
          <w:p w:rsidR="0004109E" w:rsidRPr="0004109E" w:rsidRDefault="0004109E" w:rsidP="0004109E">
            <w:pPr>
              <w:spacing w:before="0" w:after="0"/>
              <w:ind w:right="-36"/>
              <w:rPr>
                <w:rFonts w:ascii="Times New Roman" w:eastAsia="Times New Roman" w:hAnsi="Times New Roman" w:cs="Times New Roman"/>
                <w:sz w:val="24"/>
                <w:szCs w:val="24"/>
              </w:rPr>
            </w:pPr>
          </w:p>
        </w:tc>
        <w:tc>
          <w:tcPr>
            <w:tcW w:w="5003" w:type="dxa"/>
            <w:shd w:val="clear" w:color="auto" w:fill="auto"/>
          </w:tcPr>
          <w:p w:rsidR="0004109E" w:rsidRPr="0004109E" w:rsidRDefault="0004109E" w:rsidP="0004109E">
            <w:pPr>
              <w:spacing w:before="0" w:after="0"/>
              <w:ind w:right="-36"/>
              <w:jc w:val="right"/>
              <w:rPr>
                <w:rFonts w:eastAsia="Times New Roman"/>
                <w:b/>
                <w:sz w:val="28"/>
                <w:szCs w:val="28"/>
              </w:rPr>
            </w:pPr>
          </w:p>
          <w:p w:rsidR="0004109E" w:rsidRPr="00403A54" w:rsidRDefault="0004109E" w:rsidP="00403A54">
            <w:pPr>
              <w:spacing w:before="0" w:after="0"/>
              <w:ind w:right="-36"/>
              <w:jc w:val="right"/>
              <w:rPr>
                <w:rFonts w:eastAsia="Times New Roman"/>
                <w:b/>
                <w:sz w:val="28"/>
                <w:szCs w:val="28"/>
              </w:rPr>
            </w:pPr>
            <w:r w:rsidRPr="0004109E">
              <w:rPr>
                <w:rFonts w:eastAsia="Times New Roman"/>
                <w:b/>
                <w:sz w:val="28"/>
                <w:szCs w:val="28"/>
              </w:rPr>
              <w:t>Planning and Environment Division</w:t>
            </w:r>
          </w:p>
        </w:tc>
      </w:tr>
    </w:tbl>
    <w:p w:rsidR="0004109E" w:rsidRPr="0004109E" w:rsidRDefault="0004109E" w:rsidP="0004109E">
      <w:pPr>
        <w:spacing w:before="0" w:after="0"/>
        <w:ind w:right="-36"/>
        <w:jc w:val="right"/>
        <w:rPr>
          <w:rFonts w:eastAsia="Times New Roman"/>
          <w:b/>
          <w:sz w:val="20"/>
          <w:szCs w:val="20"/>
        </w:rPr>
      </w:pPr>
    </w:p>
    <w:p w:rsidR="0004109E" w:rsidRPr="0004109E" w:rsidRDefault="0004109E" w:rsidP="0004109E">
      <w:pPr>
        <w:pBdr>
          <w:top w:val="single" w:sz="4" w:space="1" w:color="auto"/>
          <w:left w:val="single" w:sz="4" w:space="4" w:color="auto"/>
          <w:bottom w:val="single" w:sz="4" w:space="0" w:color="auto"/>
          <w:right w:val="single" w:sz="4" w:space="0" w:color="auto"/>
        </w:pBdr>
        <w:spacing w:before="0" w:after="0"/>
        <w:ind w:right="-36"/>
        <w:jc w:val="center"/>
        <w:rPr>
          <w:rFonts w:eastAsia="Times New Roman"/>
          <w:b/>
          <w:sz w:val="28"/>
          <w:szCs w:val="28"/>
        </w:rPr>
      </w:pPr>
    </w:p>
    <w:p w:rsidR="0004109E" w:rsidRPr="0004109E" w:rsidRDefault="00EF692F" w:rsidP="0004109E">
      <w:pPr>
        <w:pBdr>
          <w:top w:val="single" w:sz="4" w:space="1" w:color="auto"/>
          <w:left w:val="single" w:sz="4" w:space="4" w:color="auto"/>
          <w:bottom w:val="single" w:sz="4" w:space="0" w:color="auto"/>
          <w:right w:val="single" w:sz="4" w:space="0" w:color="auto"/>
        </w:pBdr>
        <w:spacing w:before="0" w:after="0"/>
        <w:ind w:right="-36"/>
        <w:jc w:val="center"/>
        <w:rPr>
          <w:rFonts w:eastAsia="Times New Roman"/>
          <w:sz w:val="28"/>
          <w:szCs w:val="28"/>
        </w:rPr>
      </w:pPr>
      <w:r>
        <w:rPr>
          <w:rFonts w:eastAsia="Times New Roman"/>
          <w:b/>
          <w:sz w:val="28"/>
          <w:szCs w:val="28"/>
        </w:rPr>
        <w:t>Planning and Environment</w:t>
      </w:r>
      <w:r w:rsidR="00403A54">
        <w:rPr>
          <w:rFonts w:eastAsia="Times New Roman"/>
          <w:b/>
          <w:sz w:val="28"/>
          <w:szCs w:val="28"/>
        </w:rPr>
        <w:t xml:space="preserve"> Division</w:t>
      </w:r>
      <w:r>
        <w:rPr>
          <w:rFonts w:eastAsia="Times New Roman"/>
          <w:b/>
          <w:sz w:val="28"/>
          <w:szCs w:val="28"/>
        </w:rPr>
        <w:t xml:space="preserve"> Guidelines – </w:t>
      </w:r>
      <w:r w:rsidR="0004109E">
        <w:rPr>
          <w:rFonts w:eastAsia="Times New Roman"/>
          <w:b/>
          <w:sz w:val="28"/>
          <w:szCs w:val="28"/>
        </w:rPr>
        <w:t>Consent Orders</w:t>
      </w:r>
    </w:p>
    <w:p w:rsidR="0004109E" w:rsidRPr="0004109E" w:rsidRDefault="0004109E" w:rsidP="0004109E">
      <w:pPr>
        <w:spacing w:before="0" w:after="0"/>
        <w:ind w:right="-36"/>
        <w:jc w:val="right"/>
        <w:rPr>
          <w:rFonts w:ascii="Arial Narrow" w:eastAsia="Times New Roman" w:hAnsi="Arial Narrow" w:cs="Arial Narrow"/>
          <w:b/>
          <w:color w:val="000000"/>
          <w:sz w:val="20"/>
          <w:szCs w:val="20"/>
        </w:rPr>
      </w:pPr>
    </w:p>
    <w:p w:rsidR="0004109E" w:rsidRPr="0004109E" w:rsidRDefault="0004109E" w:rsidP="0004109E">
      <w:pPr>
        <w:spacing w:before="0" w:after="0"/>
        <w:ind w:right="-36"/>
        <w:jc w:val="right"/>
        <w:rPr>
          <w:rFonts w:ascii="Arial Narrow" w:eastAsia="Times New Roman" w:hAnsi="Arial Narrow" w:cs="Arial Narrow"/>
          <w:b/>
          <w:color w:val="000000"/>
          <w:sz w:val="20"/>
          <w:szCs w:val="20"/>
        </w:rPr>
      </w:pPr>
    </w:p>
    <w:p w:rsidR="0004109E" w:rsidRPr="0004109E" w:rsidRDefault="0004109E" w:rsidP="00403A54">
      <w:pPr>
        <w:pBdr>
          <w:top w:val="single" w:sz="4" w:space="1" w:color="auto"/>
          <w:left w:val="single" w:sz="4" w:space="4" w:color="auto"/>
          <w:bottom w:val="single" w:sz="4" w:space="0" w:color="auto"/>
          <w:right w:val="single" w:sz="4" w:space="2" w:color="auto"/>
        </w:pBdr>
        <w:shd w:val="clear" w:color="auto" w:fill="0D0D0D"/>
        <w:tabs>
          <w:tab w:val="left" w:pos="1980"/>
        </w:tabs>
        <w:spacing w:before="0" w:after="0"/>
        <w:ind w:right="-36"/>
        <w:jc w:val="center"/>
        <w:outlineLvl w:val="0"/>
        <w:rPr>
          <w:rFonts w:eastAsia="Times New Roman"/>
          <w:b/>
        </w:rPr>
      </w:pPr>
      <w:r>
        <w:rPr>
          <w:rFonts w:eastAsia="Times New Roman"/>
          <w:b/>
        </w:rPr>
        <w:t xml:space="preserve">How to request a Consent Order in the Planning and Environment </w:t>
      </w:r>
      <w:r w:rsidR="00403A54">
        <w:rPr>
          <w:rFonts w:eastAsia="Times New Roman"/>
          <w:b/>
        </w:rPr>
        <w:t>Division</w:t>
      </w:r>
    </w:p>
    <w:p w:rsidR="0004109E" w:rsidRPr="0004109E" w:rsidRDefault="0004109E" w:rsidP="0004109E">
      <w:pPr>
        <w:spacing w:before="0" w:after="0"/>
        <w:ind w:right="-36"/>
        <w:rPr>
          <w:rFonts w:eastAsia="Times New Roman"/>
        </w:rPr>
      </w:pPr>
    </w:p>
    <w:p w:rsidR="002579B7" w:rsidRPr="00E61A63" w:rsidRDefault="002579B7" w:rsidP="002579B7">
      <w:pPr>
        <w:spacing w:before="0"/>
        <w:rPr>
          <w:rFonts w:eastAsia="Times New Roman"/>
          <w:b/>
          <w:color w:val="000000"/>
        </w:rPr>
      </w:pPr>
      <w:r w:rsidRPr="00E61A63">
        <w:rPr>
          <w:rFonts w:eastAsia="Times New Roman"/>
          <w:b/>
          <w:color w:val="000000"/>
        </w:rPr>
        <w:t>Purpose</w:t>
      </w:r>
    </w:p>
    <w:p w:rsidR="0004109E" w:rsidRPr="00E61A63" w:rsidRDefault="0004109E" w:rsidP="002579B7">
      <w:pPr>
        <w:spacing w:before="0"/>
        <w:rPr>
          <w:rFonts w:eastAsia="Times New Roman"/>
          <w:strike/>
          <w:color w:val="000000"/>
        </w:rPr>
      </w:pPr>
      <w:r w:rsidRPr="00E61A63">
        <w:rPr>
          <w:rFonts w:eastAsia="Times New Roman"/>
          <w:color w:val="000000"/>
        </w:rPr>
        <w:t>T</w:t>
      </w:r>
      <w:r w:rsidR="0066701E" w:rsidRPr="00E61A63">
        <w:rPr>
          <w:rFonts w:eastAsia="Times New Roman"/>
          <w:color w:val="000000"/>
        </w:rPr>
        <w:t xml:space="preserve">he </w:t>
      </w:r>
      <w:r w:rsidR="00A4216E" w:rsidRPr="00E61A63">
        <w:rPr>
          <w:rFonts w:eastAsia="Times New Roman"/>
          <w:color w:val="000000"/>
        </w:rPr>
        <w:t xml:space="preserve">main </w:t>
      </w:r>
      <w:r w:rsidR="0066701E" w:rsidRPr="00E61A63">
        <w:rPr>
          <w:rFonts w:eastAsia="Times New Roman"/>
          <w:color w:val="000000"/>
        </w:rPr>
        <w:t>purpose of t</w:t>
      </w:r>
      <w:r w:rsidR="002579B7" w:rsidRPr="00E61A63">
        <w:rPr>
          <w:rFonts w:eastAsia="Times New Roman"/>
          <w:color w:val="000000"/>
        </w:rPr>
        <w:t>hese guidelines</w:t>
      </w:r>
      <w:r w:rsidRPr="00E61A63">
        <w:rPr>
          <w:rFonts w:eastAsia="Times New Roman"/>
          <w:color w:val="000000"/>
        </w:rPr>
        <w:t xml:space="preserve"> is to </w:t>
      </w:r>
      <w:r w:rsidR="002579B7" w:rsidRPr="00E61A63">
        <w:rPr>
          <w:rFonts w:eastAsia="Times New Roman"/>
          <w:color w:val="000000"/>
        </w:rPr>
        <w:t>assist</w:t>
      </w:r>
      <w:r w:rsidRPr="00E61A63">
        <w:rPr>
          <w:rFonts w:eastAsia="Times New Roman"/>
          <w:color w:val="000000"/>
        </w:rPr>
        <w:t xml:space="preserve"> parties in </w:t>
      </w:r>
      <w:r w:rsidR="00197CF9" w:rsidRPr="00E61A63">
        <w:rPr>
          <w:rFonts w:eastAsia="Times New Roman"/>
          <w:color w:val="000000"/>
        </w:rPr>
        <w:t>a proceeding</w:t>
      </w:r>
      <w:r w:rsidRPr="00E61A63">
        <w:rPr>
          <w:rFonts w:eastAsia="Times New Roman"/>
          <w:color w:val="000000"/>
        </w:rPr>
        <w:t xml:space="preserve"> </w:t>
      </w:r>
      <w:r w:rsidR="00197CF9" w:rsidRPr="00E61A63">
        <w:rPr>
          <w:rFonts w:eastAsia="Times New Roman"/>
          <w:color w:val="000000"/>
        </w:rPr>
        <w:t>in</w:t>
      </w:r>
      <w:r w:rsidRPr="00E61A63">
        <w:rPr>
          <w:rFonts w:eastAsia="Times New Roman"/>
          <w:color w:val="000000"/>
        </w:rPr>
        <w:t xml:space="preserve"> the Tribunal’s Planning and Environment</w:t>
      </w:r>
      <w:r w:rsidR="00403A54">
        <w:rPr>
          <w:rFonts w:eastAsia="Times New Roman"/>
          <w:color w:val="000000"/>
        </w:rPr>
        <w:t xml:space="preserve"> Division</w:t>
      </w:r>
      <w:r w:rsidRPr="00E61A63">
        <w:rPr>
          <w:rFonts w:eastAsia="Times New Roman"/>
          <w:color w:val="000000"/>
        </w:rPr>
        <w:t xml:space="preserve"> </w:t>
      </w:r>
      <w:r w:rsidR="00403A54">
        <w:t xml:space="preserve">(PED) </w:t>
      </w:r>
      <w:r w:rsidR="00197CF9" w:rsidRPr="00E61A63">
        <w:rPr>
          <w:rFonts w:eastAsia="Times New Roman"/>
          <w:color w:val="000000"/>
        </w:rPr>
        <w:t xml:space="preserve">who </w:t>
      </w:r>
      <w:r w:rsidR="0049573F" w:rsidRPr="00E61A63">
        <w:rPr>
          <w:rFonts w:eastAsia="Times New Roman"/>
          <w:color w:val="000000"/>
        </w:rPr>
        <w:t xml:space="preserve">agree to settle the proceeding </w:t>
      </w:r>
      <w:proofErr w:type="spellStart"/>
      <w:r w:rsidR="0049573F" w:rsidRPr="00E61A63">
        <w:rPr>
          <w:rFonts w:eastAsia="Times New Roman"/>
          <w:color w:val="000000"/>
        </w:rPr>
        <w:t>ie</w:t>
      </w:r>
      <w:proofErr w:type="spellEnd"/>
      <w:r w:rsidR="0049573F" w:rsidRPr="00E61A63">
        <w:rPr>
          <w:rFonts w:eastAsia="Times New Roman"/>
          <w:color w:val="000000"/>
        </w:rPr>
        <w:t xml:space="preserve"> on how they would like the Tribunal to finally dispose of the </w:t>
      </w:r>
      <w:r w:rsidR="00197CF9" w:rsidRPr="00E61A63">
        <w:rPr>
          <w:rFonts w:eastAsia="Times New Roman"/>
          <w:color w:val="000000"/>
        </w:rPr>
        <w:t>proceeding</w:t>
      </w:r>
      <w:r w:rsidR="0049573F" w:rsidRPr="00E61A63">
        <w:rPr>
          <w:rFonts w:eastAsia="Times New Roman"/>
          <w:color w:val="000000"/>
        </w:rPr>
        <w:t>.</w:t>
      </w:r>
    </w:p>
    <w:p w:rsidR="002579B7" w:rsidRPr="00E61A63" w:rsidRDefault="002579B7" w:rsidP="002579B7">
      <w:pPr>
        <w:spacing w:before="0"/>
        <w:rPr>
          <w:rFonts w:eastAsia="Times New Roman"/>
          <w:b/>
          <w:color w:val="000000"/>
        </w:rPr>
      </w:pPr>
      <w:r w:rsidRPr="00E61A63">
        <w:rPr>
          <w:rFonts w:eastAsia="Times New Roman"/>
          <w:b/>
          <w:color w:val="000000"/>
        </w:rPr>
        <w:t>Practice note PNVCAT01</w:t>
      </w:r>
    </w:p>
    <w:p w:rsidR="002579B7" w:rsidRPr="00E61A63" w:rsidRDefault="00A4216E" w:rsidP="002579B7">
      <w:pPr>
        <w:spacing w:before="0"/>
        <w:rPr>
          <w:rFonts w:eastAsia="Times New Roman"/>
          <w:color w:val="000000"/>
        </w:rPr>
      </w:pPr>
      <w:r w:rsidRPr="00E61A63">
        <w:rPr>
          <w:rFonts w:eastAsia="Times New Roman"/>
          <w:color w:val="000000"/>
        </w:rPr>
        <w:t>In paragraphs 32 to 40</w:t>
      </w:r>
      <w:r w:rsidR="002579B7" w:rsidRPr="00E61A63">
        <w:rPr>
          <w:rFonts w:eastAsia="Times New Roman"/>
          <w:color w:val="000000"/>
        </w:rPr>
        <w:t xml:space="preserve"> of the Tribunal’s practice note PNVCAT01 (Common procedures), there is more information about consent or</w:t>
      </w:r>
      <w:r w:rsidR="00C85AA6" w:rsidRPr="00E61A63">
        <w:rPr>
          <w:rFonts w:eastAsia="Times New Roman"/>
          <w:color w:val="000000"/>
        </w:rPr>
        <w:t>der procedures.</w:t>
      </w:r>
    </w:p>
    <w:p w:rsidR="0004109E" w:rsidRPr="00E61A63" w:rsidRDefault="002579B7" w:rsidP="002579B7">
      <w:pPr>
        <w:spacing w:before="0"/>
        <w:rPr>
          <w:rFonts w:eastAsia="Times New Roman"/>
          <w:b/>
          <w:color w:val="000000"/>
        </w:rPr>
      </w:pPr>
      <w:r w:rsidRPr="00E61A63">
        <w:rPr>
          <w:rFonts w:eastAsia="Times New Roman"/>
          <w:b/>
          <w:color w:val="000000"/>
        </w:rPr>
        <w:t>Final or procedural orders</w:t>
      </w:r>
    </w:p>
    <w:p w:rsidR="008524D0" w:rsidRPr="00E61A63" w:rsidRDefault="00197CF9" w:rsidP="002579B7">
      <w:pPr>
        <w:spacing w:before="0"/>
        <w:rPr>
          <w:rFonts w:eastAsia="Times New Roman"/>
          <w:color w:val="000000"/>
        </w:rPr>
      </w:pPr>
      <w:r w:rsidRPr="00E61A63">
        <w:rPr>
          <w:rFonts w:eastAsia="Times New Roman"/>
          <w:color w:val="000000"/>
        </w:rPr>
        <w:t>A</w:t>
      </w:r>
      <w:r w:rsidR="002579B7" w:rsidRPr="00E61A63">
        <w:rPr>
          <w:rFonts w:eastAsia="Times New Roman"/>
          <w:color w:val="000000"/>
        </w:rPr>
        <w:t xml:space="preserve"> </w:t>
      </w:r>
      <w:r w:rsidR="008524D0" w:rsidRPr="00E61A63">
        <w:rPr>
          <w:rFonts w:eastAsia="Times New Roman"/>
          <w:color w:val="000000"/>
        </w:rPr>
        <w:t xml:space="preserve">consent order </w:t>
      </w:r>
      <w:r w:rsidR="002579B7" w:rsidRPr="00E61A63">
        <w:rPr>
          <w:rFonts w:eastAsia="Times New Roman"/>
          <w:color w:val="000000"/>
        </w:rPr>
        <w:t>request may be for procedural orders or</w:t>
      </w:r>
      <w:r w:rsidR="008524D0" w:rsidRPr="00E61A63">
        <w:rPr>
          <w:rFonts w:eastAsia="Times New Roman"/>
          <w:color w:val="000000"/>
        </w:rPr>
        <w:t xml:space="preserve"> final orders in a proceeding.</w:t>
      </w:r>
    </w:p>
    <w:p w:rsidR="00D40EF3" w:rsidRPr="00E61A63" w:rsidRDefault="002579B7" w:rsidP="002579B7">
      <w:pPr>
        <w:spacing w:before="0"/>
        <w:rPr>
          <w:rFonts w:eastAsia="Times New Roman"/>
          <w:color w:val="000000"/>
        </w:rPr>
      </w:pPr>
      <w:r w:rsidRPr="00E61A63">
        <w:rPr>
          <w:rFonts w:eastAsia="Times New Roman"/>
          <w:color w:val="000000"/>
        </w:rPr>
        <w:t>These guidelines focus on final orders</w:t>
      </w:r>
      <w:r w:rsidR="00093C44" w:rsidRPr="00E61A63">
        <w:rPr>
          <w:rFonts w:eastAsia="Times New Roman"/>
          <w:color w:val="000000"/>
        </w:rPr>
        <w:t xml:space="preserve"> for the PE</w:t>
      </w:r>
      <w:r w:rsidR="00403A54">
        <w:rPr>
          <w:rFonts w:eastAsia="Times New Roman"/>
          <w:color w:val="000000"/>
        </w:rPr>
        <w:t>D</w:t>
      </w:r>
      <w:r w:rsidR="00093C44" w:rsidRPr="00E61A63">
        <w:rPr>
          <w:rFonts w:eastAsia="Times New Roman"/>
          <w:color w:val="000000"/>
        </w:rPr>
        <w:t>s most common applications relating to applications concerning planning permit applications and e</w:t>
      </w:r>
      <w:r w:rsidR="00D40EF3" w:rsidRPr="00E61A63">
        <w:rPr>
          <w:rFonts w:eastAsia="Times New Roman"/>
          <w:color w:val="000000"/>
        </w:rPr>
        <w:t>nforcement order applications.</w:t>
      </w:r>
    </w:p>
    <w:p w:rsidR="00692A20" w:rsidRPr="00E61A63" w:rsidRDefault="00DA49FA" w:rsidP="002579B7">
      <w:pPr>
        <w:spacing w:before="0"/>
        <w:rPr>
          <w:rFonts w:eastAsia="Times New Roman"/>
          <w:color w:val="000000"/>
        </w:rPr>
      </w:pPr>
      <w:r w:rsidRPr="00E61A63">
        <w:rPr>
          <w:rFonts w:eastAsia="Times New Roman"/>
          <w:color w:val="000000"/>
        </w:rPr>
        <w:t xml:space="preserve">For more information about </w:t>
      </w:r>
      <w:r w:rsidR="00093C44" w:rsidRPr="00E61A63">
        <w:rPr>
          <w:rFonts w:eastAsia="Times New Roman"/>
          <w:color w:val="000000"/>
        </w:rPr>
        <w:t>requesting</w:t>
      </w:r>
      <w:r w:rsidRPr="00E61A63">
        <w:rPr>
          <w:rFonts w:eastAsia="Times New Roman"/>
          <w:color w:val="000000"/>
        </w:rPr>
        <w:t xml:space="preserve"> procedural </w:t>
      </w:r>
      <w:r w:rsidR="00093C44" w:rsidRPr="00E61A63">
        <w:rPr>
          <w:rFonts w:eastAsia="Times New Roman"/>
          <w:color w:val="000000"/>
        </w:rPr>
        <w:t xml:space="preserve">consent </w:t>
      </w:r>
      <w:r w:rsidRPr="00E61A63">
        <w:rPr>
          <w:rFonts w:eastAsia="Times New Roman"/>
          <w:color w:val="000000"/>
        </w:rPr>
        <w:t>orders in PE</w:t>
      </w:r>
      <w:r w:rsidR="00403A54">
        <w:rPr>
          <w:rFonts w:eastAsia="Times New Roman"/>
          <w:color w:val="000000"/>
        </w:rPr>
        <w:t>D</w:t>
      </w:r>
      <w:r w:rsidRPr="00E61A63">
        <w:rPr>
          <w:rFonts w:eastAsia="Times New Roman"/>
          <w:color w:val="000000"/>
        </w:rPr>
        <w:t xml:space="preserve"> applications, see </w:t>
      </w:r>
      <w:r w:rsidR="00093C44" w:rsidRPr="00E61A63">
        <w:rPr>
          <w:rFonts w:eastAsia="Times New Roman"/>
          <w:color w:val="000000"/>
        </w:rPr>
        <w:t xml:space="preserve">the Tribunal’s practice note </w:t>
      </w:r>
      <w:r w:rsidR="00D40EF3" w:rsidRPr="00E61A63">
        <w:rPr>
          <w:rFonts w:eastAsia="Times New Roman"/>
          <w:color w:val="000000"/>
        </w:rPr>
        <w:t>PNPE</w:t>
      </w:r>
      <w:r w:rsidR="00BF3E85" w:rsidRPr="00E61A63">
        <w:rPr>
          <w:rFonts w:eastAsia="Times New Roman"/>
          <w:color w:val="000000"/>
        </w:rPr>
        <w:t>6</w:t>
      </w:r>
      <w:r w:rsidR="00093C44" w:rsidRPr="00E61A63">
        <w:rPr>
          <w:rFonts w:eastAsia="Times New Roman"/>
          <w:color w:val="000000"/>
        </w:rPr>
        <w:t xml:space="preserve"> (Practice day)</w:t>
      </w:r>
      <w:r w:rsidR="00BF3E85" w:rsidRPr="00E61A63">
        <w:rPr>
          <w:rFonts w:eastAsia="Times New Roman"/>
          <w:color w:val="000000"/>
        </w:rPr>
        <w:t>.</w:t>
      </w:r>
      <w:r w:rsidRPr="00E61A63">
        <w:rPr>
          <w:rFonts w:eastAsia="Times New Roman"/>
          <w:color w:val="000000"/>
        </w:rPr>
        <w:t xml:space="preserve"> </w:t>
      </w:r>
    </w:p>
    <w:p w:rsidR="00692A20" w:rsidRPr="00E61A63" w:rsidRDefault="00093C44" w:rsidP="002579B7">
      <w:pPr>
        <w:spacing w:before="0"/>
        <w:rPr>
          <w:rFonts w:eastAsia="Times New Roman"/>
          <w:b/>
          <w:color w:val="000000"/>
        </w:rPr>
      </w:pPr>
      <w:r w:rsidRPr="00E61A63">
        <w:rPr>
          <w:rFonts w:eastAsia="Times New Roman"/>
          <w:b/>
          <w:color w:val="000000"/>
        </w:rPr>
        <w:t>Withdrawal</w:t>
      </w:r>
      <w:r w:rsidR="003F02E0" w:rsidRPr="00E61A63">
        <w:rPr>
          <w:rFonts w:eastAsia="Times New Roman"/>
          <w:b/>
          <w:color w:val="000000"/>
        </w:rPr>
        <w:t xml:space="preserve"> of an application</w:t>
      </w:r>
    </w:p>
    <w:p w:rsidR="00093C44" w:rsidRPr="00E61A63" w:rsidRDefault="00093C44" w:rsidP="002579B7">
      <w:pPr>
        <w:spacing w:before="0"/>
        <w:rPr>
          <w:rFonts w:eastAsia="Times New Roman"/>
          <w:color w:val="000000"/>
        </w:rPr>
      </w:pPr>
      <w:r w:rsidRPr="00E61A63">
        <w:rPr>
          <w:rFonts w:eastAsia="Times New Roman"/>
          <w:color w:val="000000"/>
        </w:rPr>
        <w:t>If an applicant decides to withdraw an application, an applicant should request leave to withdraw the application and should not request a consent order</w:t>
      </w:r>
      <w:r w:rsidR="008524D0" w:rsidRPr="00E61A63">
        <w:rPr>
          <w:rFonts w:eastAsia="Times New Roman"/>
          <w:color w:val="000000"/>
        </w:rPr>
        <w:t>, unless there is a need to make specific orders about costs or other relevant matters</w:t>
      </w:r>
      <w:r w:rsidRPr="00E61A63">
        <w:rPr>
          <w:rFonts w:eastAsia="Times New Roman"/>
          <w:color w:val="000000"/>
        </w:rPr>
        <w:t>.  For more information about withdrawing an application, see</w:t>
      </w:r>
      <w:r w:rsidR="003F02E0" w:rsidRPr="00E61A63">
        <w:rPr>
          <w:rFonts w:eastAsia="Times New Roman"/>
          <w:color w:val="000000"/>
        </w:rPr>
        <w:t xml:space="preserve"> </w:t>
      </w:r>
      <w:hyperlink r:id="rId8" w:history="1">
        <w:r w:rsidR="003F02E0" w:rsidRPr="00E61A63">
          <w:rPr>
            <w:rStyle w:val="Hyperlink"/>
            <w:rFonts w:eastAsia="Times New Roman"/>
            <w:color w:val="auto"/>
          </w:rPr>
          <w:t>Guide to Withdrawal of applications in the Planning and Environm</w:t>
        </w:r>
        <w:r w:rsidR="003F02E0" w:rsidRPr="00403A54">
          <w:rPr>
            <w:rStyle w:val="Hyperlink"/>
            <w:rFonts w:eastAsia="Times New Roman"/>
            <w:color w:val="auto"/>
          </w:rPr>
          <w:t xml:space="preserve">ent </w:t>
        </w:r>
        <w:r w:rsidR="00403A54" w:rsidRPr="00403A54">
          <w:rPr>
            <w:rStyle w:val="Hyperlink"/>
            <w:color w:val="auto"/>
          </w:rPr>
          <w:t>Division</w:t>
        </w:r>
      </w:hyperlink>
      <w:r w:rsidR="003F02E0" w:rsidRPr="00E61A63">
        <w:rPr>
          <w:rFonts w:eastAsia="Times New Roman"/>
          <w:color w:val="000000"/>
        </w:rPr>
        <w:t>.</w:t>
      </w:r>
    </w:p>
    <w:p w:rsidR="0004109E" w:rsidRPr="00E61A63" w:rsidRDefault="003F02E0" w:rsidP="002579B7">
      <w:pPr>
        <w:spacing w:before="0"/>
        <w:outlineLvl w:val="0"/>
        <w:rPr>
          <w:rFonts w:eastAsia="Times New Roman"/>
          <w:b/>
          <w:color w:val="000000"/>
        </w:rPr>
      </w:pPr>
      <w:r w:rsidRPr="00E61A63">
        <w:rPr>
          <w:rFonts w:eastAsia="Times New Roman"/>
          <w:b/>
          <w:color w:val="000000"/>
        </w:rPr>
        <w:t>T</w:t>
      </w:r>
      <w:r w:rsidR="0004109E" w:rsidRPr="00E61A63">
        <w:rPr>
          <w:rFonts w:eastAsia="Times New Roman"/>
          <w:b/>
          <w:color w:val="000000"/>
        </w:rPr>
        <w:t>he Tribunal’s</w:t>
      </w:r>
      <w:r w:rsidRPr="00E61A63">
        <w:rPr>
          <w:rFonts w:eastAsia="Times New Roman"/>
          <w:b/>
          <w:color w:val="000000"/>
        </w:rPr>
        <w:t xml:space="preserve"> powers</w:t>
      </w:r>
    </w:p>
    <w:p w:rsidR="0049573F" w:rsidRPr="00E61A63" w:rsidRDefault="003F02E0" w:rsidP="002579B7">
      <w:pPr>
        <w:spacing w:before="0"/>
        <w:rPr>
          <w:rFonts w:eastAsia="Times New Roman"/>
          <w:color w:val="000000"/>
        </w:rPr>
      </w:pPr>
      <w:r w:rsidRPr="00E61A63">
        <w:rPr>
          <w:rFonts w:eastAsia="Times New Roman"/>
          <w:color w:val="000000"/>
        </w:rPr>
        <w:t>T</w:t>
      </w:r>
      <w:r w:rsidR="0004109E" w:rsidRPr="00E61A63">
        <w:rPr>
          <w:rFonts w:eastAsia="Times New Roman"/>
          <w:color w:val="000000"/>
        </w:rPr>
        <w:t xml:space="preserve">he Tribunal may make the necessary orders to give effect to the settlement. </w:t>
      </w:r>
      <w:r w:rsidR="0066701E" w:rsidRPr="00E61A63">
        <w:rPr>
          <w:rFonts w:eastAsia="Times New Roman"/>
          <w:color w:val="000000"/>
        </w:rPr>
        <w:t xml:space="preserve"> </w:t>
      </w:r>
      <w:r w:rsidR="000713D9" w:rsidRPr="00E61A63">
        <w:rPr>
          <w:rFonts w:eastAsia="Times New Roman"/>
          <w:color w:val="000000"/>
        </w:rPr>
        <w:t>Later in these guidelines, we refer to</w:t>
      </w:r>
      <w:r w:rsidR="0049573F" w:rsidRPr="00E61A63">
        <w:rPr>
          <w:rFonts w:eastAsia="Times New Roman"/>
          <w:color w:val="000000"/>
        </w:rPr>
        <w:t xml:space="preserve"> some of</w:t>
      </w:r>
      <w:r w:rsidR="000713D9" w:rsidRPr="00E61A63">
        <w:rPr>
          <w:rFonts w:eastAsia="Times New Roman"/>
          <w:color w:val="000000"/>
        </w:rPr>
        <w:t xml:space="preserve"> the </w:t>
      </w:r>
      <w:r w:rsidR="0049573F" w:rsidRPr="00E61A63">
        <w:rPr>
          <w:rFonts w:eastAsia="Times New Roman"/>
          <w:color w:val="000000"/>
        </w:rPr>
        <w:t>circumstances in which the Tribunal may refuse to make the orders.</w:t>
      </w:r>
    </w:p>
    <w:p w:rsidR="00025B8D" w:rsidRPr="00E61A63" w:rsidRDefault="00025B8D" w:rsidP="00025B8D">
      <w:pPr>
        <w:spacing w:before="0"/>
        <w:rPr>
          <w:rFonts w:eastAsia="Times New Roman"/>
          <w:b/>
          <w:color w:val="000000"/>
        </w:rPr>
      </w:pPr>
      <w:r w:rsidRPr="00E61A63">
        <w:rPr>
          <w:rFonts w:eastAsia="Times New Roman"/>
          <w:b/>
          <w:color w:val="000000"/>
        </w:rPr>
        <w:t>How to make a request and who should make it</w:t>
      </w:r>
    </w:p>
    <w:p w:rsidR="00025B8D" w:rsidRPr="00E61A63" w:rsidRDefault="00197CF9" w:rsidP="00025B8D">
      <w:pPr>
        <w:spacing w:before="0"/>
        <w:rPr>
          <w:rFonts w:eastAsia="Times New Roman"/>
          <w:color w:val="000000"/>
        </w:rPr>
      </w:pPr>
      <w:r w:rsidRPr="00E61A63">
        <w:rPr>
          <w:rFonts w:eastAsia="Times New Roman"/>
          <w:color w:val="000000"/>
        </w:rPr>
        <w:t>If agreement is reached, a</w:t>
      </w:r>
      <w:r w:rsidR="00025B8D" w:rsidRPr="00E61A63">
        <w:rPr>
          <w:rFonts w:eastAsia="Times New Roman"/>
          <w:color w:val="000000"/>
        </w:rPr>
        <w:t xml:space="preserve">ny party to a proceeding may </w:t>
      </w:r>
      <w:r w:rsidRPr="00E61A63">
        <w:rPr>
          <w:rFonts w:eastAsia="Times New Roman"/>
          <w:color w:val="000000"/>
        </w:rPr>
        <w:t xml:space="preserve">file </w:t>
      </w:r>
      <w:r w:rsidR="00025B8D" w:rsidRPr="00E61A63">
        <w:rPr>
          <w:rFonts w:eastAsia="Times New Roman"/>
          <w:color w:val="000000"/>
        </w:rPr>
        <w:t xml:space="preserve">a consent order </w:t>
      </w:r>
      <w:r w:rsidRPr="00E61A63">
        <w:rPr>
          <w:rFonts w:eastAsia="Times New Roman"/>
          <w:color w:val="000000"/>
        </w:rPr>
        <w:t xml:space="preserve">request </w:t>
      </w:r>
      <w:r w:rsidR="00025B8D" w:rsidRPr="00E61A63">
        <w:rPr>
          <w:rFonts w:eastAsia="Times New Roman"/>
          <w:color w:val="000000"/>
        </w:rPr>
        <w:t xml:space="preserve">in that proceeding.  In practice, most requests are made, in an application involving a planning permit application, by either the responsible authority or the party who is the permit applicant.  The request must be made, in writing, to the </w:t>
      </w:r>
      <w:r w:rsidR="0049573F" w:rsidRPr="00E61A63">
        <w:rPr>
          <w:rFonts w:eastAsia="Times New Roman"/>
          <w:color w:val="000000"/>
        </w:rPr>
        <w:t xml:space="preserve">Principal </w:t>
      </w:r>
      <w:r w:rsidR="00025B8D" w:rsidRPr="00E61A63">
        <w:rPr>
          <w:rFonts w:eastAsia="Times New Roman"/>
          <w:color w:val="000000"/>
        </w:rPr>
        <w:t>Registrar of the Tribunal.</w:t>
      </w:r>
    </w:p>
    <w:p w:rsidR="00A4216E" w:rsidRPr="00E61A63" w:rsidRDefault="00A4216E" w:rsidP="00025B8D">
      <w:pPr>
        <w:spacing w:before="0"/>
        <w:rPr>
          <w:rFonts w:eastAsia="Times New Roman"/>
          <w:color w:val="000000"/>
        </w:rPr>
      </w:pPr>
      <w:r w:rsidRPr="00E61A63">
        <w:rPr>
          <w:rFonts w:eastAsia="Times New Roman"/>
          <w:color w:val="000000"/>
        </w:rPr>
        <w:t xml:space="preserve">The request should explain why the orders </w:t>
      </w:r>
      <w:r w:rsidR="006F7D1A" w:rsidRPr="00E61A63">
        <w:rPr>
          <w:rFonts w:eastAsia="Times New Roman"/>
          <w:color w:val="000000"/>
        </w:rPr>
        <w:t xml:space="preserve">are </w:t>
      </w:r>
      <w:r w:rsidRPr="00E61A63">
        <w:rPr>
          <w:rFonts w:eastAsia="Times New Roman"/>
          <w:color w:val="000000"/>
        </w:rPr>
        <w:t>sought and/or what they are intended to achieve.</w:t>
      </w:r>
      <w:r w:rsidR="00C85AA6" w:rsidRPr="00E61A63">
        <w:rPr>
          <w:rFonts w:eastAsia="Times New Roman"/>
          <w:color w:val="000000"/>
        </w:rPr>
        <w:t xml:space="preserve">  </w:t>
      </w:r>
      <w:proofErr w:type="gramStart"/>
      <w:r w:rsidR="00C85AA6" w:rsidRPr="00E61A63">
        <w:rPr>
          <w:rFonts w:eastAsia="Times New Roman"/>
          <w:color w:val="000000"/>
        </w:rPr>
        <w:t>In particular, if</w:t>
      </w:r>
      <w:proofErr w:type="gramEnd"/>
      <w:r w:rsidR="00C85AA6" w:rsidRPr="00E61A63">
        <w:rPr>
          <w:rFonts w:eastAsia="Times New Roman"/>
          <w:color w:val="000000"/>
        </w:rPr>
        <w:t xml:space="preserve"> a responsible authority’s or referral authority</w:t>
      </w:r>
      <w:r w:rsidR="006F7D1A" w:rsidRPr="00E61A63">
        <w:rPr>
          <w:rFonts w:eastAsia="Times New Roman"/>
          <w:color w:val="000000"/>
        </w:rPr>
        <w:t>’s</w:t>
      </w:r>
      <w:r w:rsidR="00C85AA6" w:rsidRPr="00E61A63">
        <w:rPr>
          <w:rFonts w:eastAsia="Times New Roman"/>
          <w:color w:val="000000"/>
        </w:rPr>
        <w:t xml:space="preserve"> consent reverses its original decision (</w:t>
      </w:r>
      <w:proofErr w:type="spellStart"/>
      <w:r w:rsidR="00C85AA6" w:rsidRPr="00E61A63">
        <w:rPr>
          <w:rFonts w:eastAsia="Times New Roman"/>
          <w:color w:val="000000"/>
        </w:rPr>
        <w:t>eg</w:t>
      </w:r>
      <w:proofErr w:type="spellEnd"/>
      <w:r w:rsidR="00C85AA6" w:rsidRPr="00E61A63">
        <w:rPr>
          <w:rFonts w:eastAsia="Times New Roman"/>
          <w:color w:val="000000"/>
        </w:rPr>
        <w:t xml:space="preserve"> </w:t>
      </w:r>
      <w:r w:rsidR="0049573F" w:rsidRPr="00E61A63">
        <w:rPr>
          <w:rFonts w:eastAsia="Times New Roman"/>
          <w:color w:val="000000"/>
        </w:rPr>
        <w:t xml:space="preserve">it </w:t>
      </w:r>
      <w:r w:rsidR="00C85AA6" w:rsidRPr="00E61A63">
        <w:rPr>
          <w:rFonts w:eastAsia="Times New Roman"/>
          <w:color w:val="000000"/>
        </w:rPr>
        <w:t>consents to the grant</w:t>
      </w:r>
      <w:r w:rsidR="006F7D1A" w:rsidRPr="00E61A63">
        <w:rPr>
          <w:rFonts w:eastAsia="Times New Roman"/>
          <w:color w:val="000000"/>
        </w:rPr>
        <w:t xml:space="preserve"> of</w:t>
      </w:r>
      <w:r w:rsidR="00C85AA6" w:rsidRPr="00E61A63">
        <w:rPr>
          <w:rFonts w:eastAsia="Times New Roman"/>
          <w:color w:val="000000"/>
        </w:rPr>
        <w:t xml:space="preserve"> a permit when it originally decided to refuse or oppose </w:t>
      </w:r>
      <w:r w:rsidR="00C85AA6" w:rsidRPr="00E61A63">
        <w:rPr>
          <w:rFonts w:eastAsia="Times New Roman"/>
          <w:color w:val="000000"/>
        </w:rPr>
        <w:lastRenderedPageBreak/>
        <w:t>the grant of a permit), the responsible authority or referral authority must include its reasons for reversing its original decision.</w:t>
      </w:r>
    </w:p>
    <w:p w:rsidR="001F2D4B" w:rsidRPr="00E61A63" w:rsidRDefault="001845DA" w:rsidP="00025B8D">
      <w:pPr>
        <w:spacing w:before="0"/>
        <w:rPr>
          <w:rFonts w:eastAsia="Times New Roman"/>
          <w:b/>
          <w:color w:val="000000"/>
        </w:rPr>
      </w:pPr>
      <w:r w:rsidRPr="00E61A63">
        <w:rPr>
          <w:rFonts w:eastAsia="Times New Roman"/>
          <w:b/>
          <w:color w:val="000000"/>
        </w:rPr>
        <w:t>Who must sign a consent order request?</w:t>
      </w:r>
    </w:p>
    <w:p w:rsidR="00D40EF3" w:rsidRPr="00E61A63" w:rsidRDefault="001845DA" w:rsidP="00025B8D">
      <w:pPr>
        <w:spacing w:before="0"/>
        <w:rPr>
          <w:rFonts w:eastAsia="Times New Roman"/>
          <w:color w:val="000000"/>
        </w:rPr>
      </w:pPr>
      <w:r w:rsidRPr="00E61A63">
        <w:rPr>
          <w:rFonts w:eastAsia="Times New Roman"/>
          <w:color w:val="000000"/>
        </w:rPr>
        <w:t>All the parties must sign a consent order request.</w:t>
      </w:r>
    </w:p>
    <w:p w:rsidR="00D40EF3" w:rsidRPr="00E61A63" w:rsidRDefault="00916C47" w:rsidP="00025B8D">
      <w:pPr>
        <w:spacing w:before="0"/>
        <w:rPr>
          <w:rFonts w:eastAsia="Times New Roman"/>
          <w:color w:val="000000"/>
        </w:rPr>
      </w:pPr>
      <w:r w:rsidRPr="00E61A63">
        <w:rPr>
          <w:rFonts w:eastAsia="Times New Roman"/>
          <w:color w:val="000000"/>
        </w:rPr>
        <w:t xml:space="preserve">The parties should obtain an up to date party list from the Tribunal to ensure all parties have signed.  </w:t>
      </w:r>
      <w:r w:rsidR="00D40EF3" w:rsidRPr="00E61A63">
        <w:rPr>
          <w:rFonts w:eastAsia="Times New Roman"/>
          <w:color w:val="000000"/>
        </w:rPr>
        <w:t>Parties may not realise that a referral authority is a party.</w:t>
      </w:r>
    </w:p>
    <w:p w:rsidR="00D40EF3" w:rsidRPr="00E61A63" w:rsidRDefault="00916C47" w:rsidP="00025B8D">
      <w:pPr>
        <w:spacing w:before="0"/>
        <w:rPr>
          <w:rFonts w:eastAsia="Times New Roman"/>
          <w:color w:val="000000"/>
        </w:rPr>
      </w:pPr>
      <w:r w:rsidRPr="00E61A63">
        <w:rPr>
          <w:rFonts w:eastAsia="Times New Roman"/>
          <w:color w:val="000000"/>
        </w:rPr>
        <w:t>A party’s representative may only sign for the part</w:t>
      </w:r>
      <w:r w:rsidR="0049573F" w:rsidRPr="00E61A63">
        <w:rPr>
          <w:rFonts w:eastAsia="Times New Roman"/>
          <w:color w:val="000000"/>
        </w:rPr>
        <w:t>y if the</w:t>
      </w:r>
      <w:r w:rsidRPr="00E61A63">
        <w:rPr>
          <w:rFonts w:eastAsia="Times New Roman"/>
          <w:color w:val="000000"/>
        </w:rPr>
        <w:t xml:space="preserve"> representative </w:t>
      </w:r>
      <w:r w:rsidR="0049573F" w:rsidRPr="00E61A63">
        <w:rPr>
          <w:rFonts w:eastAsia="Times New Roman"/>
          <w:color w:val="000000"/>
        </w:rPr>
        <w:t xml:space="preserve">is nominated </w:t>
      </w:r>
      <w:r w:rsidRPr="00E61A63">
        <w:rPr>
          <w:rFonts w:eastAsia="Times New Roman"/>
          <w:color w:val="000000"/>
        </w:rPr>
        <w:t>on a document previ</w:t>
      </w:r>
      <w:r w:rsidR="00D40EF3" w:rsidRPr="00E61A63">
        <w:rPr>
          <w:rFonts w:eastAsia="Times New Roman"/>
          <w:color w:val="000000"/>
        </w:rPr>
        <w:t>ously filed with the Tribunal.</w:t>
      </w:r>
    </w:p>
    <w:p w:rsidR="001845DA" w:rsidRPr="00E61A63" w:rsidRDefault="00916C47" w:rsidP="00025B8D">
      <w:pPr>
        <w:spacing w:before="0"/>
        <w:rPr>
          <w:rFonts w:eastAsia="Times New Roman"/>
          <w:color w:val="000000"/>
        </w:rPr>
      </w:pPr>
      <w:r w:rsidRPr="00E61A63">
        <w:rPr>
          <w:rFonts w:eastAsia="Times New Roman"/>
          <w:color w:val="000000"/>
        </w:rPr>
        <w:t>An objector who has filed and served a statement of grounds that states the objector does not intend to participate in the hearing of an application is not a party and the consent order request does not need to include that objector’s signature.</w:t>
      </w:r>
    </w:p>
    <w:p w:rsidR="00025B8D" w:rsidRPr="00E61A63" w:rsidRDefault="00025B8D" w:rsidP="00025B8D">
      <w:pPr>
        <w:spacing w:before="0"/>
        <w:rPr>
          <w:rFonts w:eastAsia="Times New Roman"/>
          <w:b/>
          <w:color w:val="000000"/>
        </w:rPr>
      </w:pPr>
      <w:r w:rsidRPr="00E61A63">
        <w:rPr>
          <w:rFonts w:eastAsia="Times New Roman"/>
          <w:b/>
          <w:color w:val="000000"/>
        </w:rPr>
        <w:t>Importance of exact terms and agreement</w:t>
      </w:r>
    </w:p>
    <w:p w:rsidR="00025B8D" w:rsidRPr="00E61A63" w:rsidRDefault="00025B8D" w:rsidP="00025B8D">
      <w:pPr>
        <w:spacing w:before="0"/>
        <w:rPr>
          <w:rFonts w:eastAsia="Times New Roman"/>
          <w:color w:val="000000"/>
        </w:rPr>
      </w:pPr>
      <w:r w:rsidRPr="00E61A63">
        <w:rPr>
          <w:rFonts w:eastAsia="Times New Roman"/>
          <w:color w:val="000000"/>
        </w:rPr>
        <w:t xml:space="preserve">The exact terms of the orders </w:t>
      </w:r>
      <w:r w:rsidR="005639C2" w:rsidRPr="00E61A63">
        <w:rPr>
          <w:rFonts w:eastAsia="Times New Roman"/>
          <w:color w:val="000000"/>
        </w:rPr>
        <w:t>must be</w:t>
      </w:r>
      <w:r w:rsidRPr="00E61A63">
        <w:rPr>
          <w:rFonts w:eastAsia="Times New Roman"/>
          <w:color w:val="000000"/>
        </w:rPr>
        <w:t xml:space="preserve"> </w:t>
      </w:r>
      <w:proofErr w:type="gramStart"/>
      <w:r w:rsidRPr="00E61A63">
        <w:rPr>
          <w:rFonts w:eastAsia="Times New Roman"/>
          <w:color w:val="000000"/>
        </w:rPr>
        <w:t>included</w:t>
      </w:r>
      <w:proofErr w:type="gramEnd"/>
      <w:r w:rsidRPr="00E61A63">
        <w:rPr>
          <w:rFonts w:eastAsia="Times New Roman"/>
          <w:color w:val="000000"/>
        </w:rPr>
        <w:t xml:space="preserve"> and </w:t>
      </w:r>
      <w:r w:rsidR="005639C2" w:rsidRPr="00E61A63">
        <w:rPr>
          <w:rFonts w:eastAsia="Times New Roman"/>
          <w:color w:val="000000"/>
        </w:rPr>
        <w:t>all parties must agree to those terms</w:t>
      </w:r>
      <w:r w:rsidRPr="00E61A63">
        <w:rPr>
          <w:rFonts w:eastAsia="Times New Roman"/>
          <w:color w:val="000000"/>
        </w:rPr>
        <w:t xml:space="preserve">.  </w:t>
      </w:r>
      <w:r w:rsidR="005639C2" w:rsidRPr="00E61A63">
        <w:rPr>
          <w:rFonts w:eastAsia="Times New Roman"/>
          <w:color w:val="000000"/>
        </w:rPr>
        <w:t>If the consent orders refer to other documents</w:t>
      </w:r>
      <w:r w:rsidR="006F7D1A" w:rsidRPr="00E61A63">
        <w:rPr>
          <w:rFonts w:eastAsia="Times New Roman"/>
          <w:color w:val="000000"/>
        </w:rPr>
        <w:t xml:space="preserve"> (</w:t>
      </w:r>
      <w:proofErr w:type="spellStart"/>
      <w:r w:rsidR="006F7D1A" w:rsidRPr="00E61A63">
        <w:rPr>
          <w:rFonts w:eastAsia="Times New Roman"/>
          <w:color w:val="000000"/>
        </w:rPr>
        <w:t>eg</w:t>
      </w:r>
      <w:proofErr w:type="spellEnd"/>
      <w:r w:rsidR="006F7D1A" w:rsidRPr="00E61A63">
        <w:rPr>
          <w:rFonts w:eastAsia="Times New Roman"/>
          <w:color w:val="000000"/>
        </w:rPr>
        <w:t xml:space="preserve"> plans)</w:t>
      </w:r>
      <w:r w:rsidR="005639C2" w:rsidRPr="00E61A63">
        <w:rPr>
          <w:rFonts w:eastAsia="Times New Roman"/>
          <w:color w:val="000000"/>
        </w:rPr>
        <w:t>, there must be evidence that all the parties agree to those documents.</w:t>
      </w:r>
    </w:p>
    <w:p w:rsidR="005639C2" w:rsidRPr="00E61A63" w:rsidRDefault="005639C2" w:rsidP="00025B8D">
      <w:pPr>
        <w:spacing w:before="0"/>
        <w:rPr>
          <w:rFonts w:eastAsia="Times New Roman"/>
          <w:color w:val="000000"/>
        </w:rPr>
      </w:pPr>
      <w:r w:rsidRPr="00E61A63">
        <w:rPr>
          <w:rFonts w:eastAsia="Times New Roman"/>
          <w:color w:val="000000"/>
        </w:rPr>
        <w:t>If the parties have agreed to the grant of a planning permit subject to conditions, the preferred form of the order is to include the conditions in an appendix.  If one of the conditions refers to specified amended plans or to specified changes to amended plans, it must be clear that the parties have agreed to the amended plans.</w:t>
      </w:r>
      <w:r w:rsidR="00D40EF3" w:rsidRPr="00E61A63">
        <w:rPr>
          <w:rFonts w:eastAsia="Times New Roman"/>
          <w:color w:val="000000"/>
        </w:rPr>
        <w:t xml:space="preserve">  If a condition refers to specified amended plans, those plans must be included in the request.</w:t>
      </w:r>
    </w:p>
    <w:p w:rsidR="001F2D4B" w:rsidRPr="00E61A63" w:rsidRDefault="001F2D4B" w:rsidP="00025B8D">
      <w:pPr>
        <w:spacing w:before="0"/>
        <w:rPr>
          <w:rFonts w:eastAsia="Times New Roman"/>
          <w:b/>
          <w:color w:val="000000"/>
        </w:rPr>
      </w:pPr>
      <w:r w:rsidRPr="00E61A63">
        <w:rPr>
          <w:rFonts w:eastAsia="Times New Roman"/>
          <w:b/>
          <w:color w:val="000000"/>
        </w:rPr>
        <w:t>Costs</w:t>
      </w:r>
    </w:p>
    <w:p w:rsidR="00D40EF3" w:rsidRPr="00E61A63" w:rsidRDefault="007C1689" w:rsidP="007C1689">
      <w:pPr>
        <w:spacing w:before="0"/>
        <w:rPr>
          <w:rFonts w:eastAsia="Times New Roman"/>
        </w:rPr>
      </w:pPr>
      <w:r w:rsidRPr="00E61A63">
        <w:rPr>
          <w:rFonts w:eastAsia="Times New Roman"/>
        </w:rPr>
        <w:t>The consent order finally disposing of a proceeding should not leave costs issues unresolved.</w:t>
      </w:r>
    </w:p>
    <w:p w:rsidR="007C1689" w:rsidRPr="00E61A63" w:rsidRDefault="007C1689" w:rsidP="007C1689">
      <w:pPr>
        <w:spacing w:before="0"/>
        <w:rPr>
          <w:rFonts w:eastAsia="Times New Roman"/>
        </w:rPr>
      </w:pPr>
      <w:r w:rsidRPr="00E61A63">
        <w:rPr>
          <w:rFonts w:eastAsia="Times New Roman"/>
        </w:rPr>
        <w:t>If t</w:t>
      </w:r>
      <w:r w:rsidR="0049573F" w:rsidRPr="00E61A63">
        <w:rPr>
          <w:rFonts w:eastAsia="Times New Roman"/>
        </w:rPr>
        <w:t>he parties</w:t>
      </w:r>
      <w:r w:rsidRPr="00E61A63">
        <w:rPr>
          <w:rFonts w:eastAsia="Times New Roman"/>
        </w:rPr>
        <w:t xml:space="preserve"> agree that the costs of one or more </w:t>
      </w:r>
      <w:r w:rsidR="0049573F" w:rsidRPr="00E61A63">
        <w:rPr>
          <w:rFonts w:eastAsia="Times New Roman"/>
        </w:rPr>
        <w:t>party</w:t>
      </w:r>
      <w:r w:rsidRPr="00E61A63">
        <w:rPr>
          <w:rFonts w:eastAsia="Times New Roman"/>
        </w:rPr>
        <w:t xml:space="preserve"> must be paid by another party or parties, the consent order request must include orders relating to the payment of those costs.  If the parties agree that parties are to bear their own costs, the consent order request must include orders that there is no order as to costs.</w:t>
      </w:r>
    </w:p>
    <w:p w:rsidR="00A9461E" w:rsidRPr="00E61A63" w:rsidRDefault="00A9461E" w:rsidP="00A9461E">
      <w:pPr>
        <w:spacing w:before="0"/>
        <w:rPr>
          <w:rFonts w:eastAsia="Times New Roman"/>
          <w:b/>
          <w:color w:val="000000"/>
        </w:rPr>
      </w:pPr>
      <w:r w:rsidRPr="00E61A63">
        <w:rPr>
          <w:rFonts w:eastAsia="Times New Roman"/>
          <w:b/>
          <w:color w:val="000000"/>
        </w:rPr>
        <w:t>Amended plans</w:t>
      </w:r>
    </w:p>
    <w:p w:rsidR="00A9461E" w:rsidRPr="00E61A63" w:rsidRDefault="00A9461E" w:rsidP="00A9461E">
      <w:pPr>
        <w:spacing w:before="0"/>
        <w:rPr>
          <w:rFonts w:eastAsia="Times New Roman"/>
          <w:color w:val="000000"/>
        </w:rPr>
      </w:pPr>
      <w:r w:rsidRPr="00E61A63">
        <w:rPr>
          <w:rFonts w:eastAsia="Times New Roman"/>
          <w:color w:val="000000"/>
        </w:rPr>
        <w:t xml:space="preserve">If an applicant applies to amend a permit application by substituting plans before a compulsory conference or hearing, the Tribunal’s practice </w:t>
      </w:r>
      <w:proofErr w:type="gramStart"/>
      <w:r w:rsidRPr="00E61A63">
        <w:rPr>
          <w:rFonts w:eastAsia="Times New Roman"/>
          <w:color w:val="000000"/>
        </w:rPr>
        <w:t>note</w:t>
      </w:r>
      <w:proofErr w:type="gramEnd"/>
      <w:r w:rsidRPr="00E61A63">
        <w:rPr>
          <w:rFonts w:eastAsia="Times New Roman"/>
          <w:color w:val="000000"/>
        </w:rPr>
        <w:t xml:space="preserve"> PNPE9 (Amendment of Plans and Applications) applies.  This means that</w:t>
      </w:r>
      <w:r w:rsidR="00354646" w:rsidRPr="00E61A63">
        <w:rPr>
          <w:rFonts w:eastAsia="Times New Roman"/>
          <w:color w:val="000000"/>
        </w:rPr>
        <w:t xml:space="preserve"> notice is given to those to whom notice of </w:t>
      </w:r>
      <w:r w:rsidR="00E05BCB" w:rsidRPr="00E61A63">
        <w:rPr>
          <w:rFonts w:eastAsia="Times New Roman"/>
          <w:color w:val="000000"/>
        </w:rPr>
        <w:t xml:space="preserve">the </w:t>
      </w:r>
      <w:r w:rsidR="00354646" w:rsidRPr="00E61A63">
        <w:rPr>
          <w:rFonts w:eastAsia="Times New Roman"/>
          <w:color w:val="000000"/>
        </w:rPr>
        <w:t>permit application was originally given and those who objected to the responsible authority against th</w:t>
      </w:r>
      <w:r w:rsidR="00E05BCB" w:rsidRPr="00E61A63">
        <w:rPr>
          <w:rFonts w:eastAsia="Times New Roman"/>
          <w:color w:val="000000"/>
        </w:rPr>
        <w:t>e grant of a permit</w:t>
      </w:r>
      <w:r w:rsidR="00354646" w:rsidRPr="00E61A63">
        <w:rPr>
          <w:rFonts w:eastAsia="Times New Roman"/>
          <w:color w:val="000000"/>
        </w:rPr>
        <w:t>, as well as the parties.</w:t>
      </w:r>
    </w:p>
    <w:p w:rsidR="00E61A63" w:rsidRDefault="00E05BCB" w:rsidP="00A9461E">
      <w:pPr>
        <w:spacing w:before="0"/>
        <w:rPr>
          <w:rFonts w:eastAsia="Times New Roman"/>
          <w:color w:val="000000"/>
        </w:rPr>
      </w:pPr>
      <w:r w:rsidRPr="00E61A63">
        <w:rPr>
          <w:rFonts w:eastAsia="Times New Roman"/>
          <w:color w:val="000000"/>
        </w:rPr>
        <w:t xml:space="preserve">A consent order request may include the grant of </w:t>
      </w:r>
      <w:r w:rsidR="007C1689" w:rsidRPr="00E61A63">
        <w:rPr>
          <w:rFonts w:eastAsia="Times New Roman"/>
          <w:color w:val="000000"/>
        </w:rPr>
        <w:t>a planning permit based on</w:t>
      </w:r>
      <w:r w:rsidRPr="00E61A63">
        <w:rPr>
          <w:rFonts w:eastAsia="Times New Roman"/>
          <w:color w:val="000000"/>
        </w:rPr>
        <w:t xml:space="preserve"> amended plans.  </w:t>
      </w:r>
      <w:r w:rsidR="00A9461E" w:rsidRPr="00E61A63">
        <w:rPr>
          <w:rFonts w:eastAsia="Times New Roman"/>
          <w:color w:val="000000"/>
        </w:rPr>
        <w:t>As well as the need for evidence that all parties have agreed to the amended plans, the consent order request must be accompanied by</w:t>
      </w:r>
      <w:r w:rsidRPr="00E61A63">
        <w:rPr>
          <w:rFonts w:eastAsia="Times New Roman"/>
          <w:color w:val="000000"/>
        </w:rPr>
        <w:t xml:space="preserve"> a statement of changes from the plans considered by the responsible authority when it made its decision.  If the Tribunal considers additional notice must be given because of the nature and scope of the changes in the amended plans, the Tribunal may refuse to make the consent orders and may require the permit applicant to first apply to amend the plans in accordance with practice note PNPE9.</w:t>
      </w:r>
      <w:r w:rsidR="00E61A63">
        <w:rPr>
          <w:rFonts w:eastAsia="Times New Roman"/>
          <w:color w:val="000000"/>
        </w:rPr>
        <w:br w:type="page"/>
      </w:r>
    </w:p>
    <w:p w:rsidR="00A9461E" w:rsidRPr="00E61A63" w:rsidRDefault="00A9461E" w:rsidP="00A9461E">
      <w:pPr>
        <w:spacing w:before="0"/>
        <w:rPr>
          <w:rFonts w:eastAsia="Times New Roman"/>
          <w:color w:val="000000"/>
        </w:rPr>
      </w:pPr>
    </w:p>
    <w:p w:rsidR="00025B8D" w:rsidRPr="00E61A63" w:rsidRDefault="00025B8D" w:rsidP="00025B8D">
      <w:pPr>
        <w:spacing w:before="0"/>
        <w:rPr>
          <w:rFonts w:eastAsia="Times New Roman"/>
          <w:b/>
          <w:color w:val="000000"/>
        </w:rPr>
      </w:pPr>
      <w:r w:rsidRPr="00E61A63">
        <w:rPr>
          <w:rFonts w:eastAsia="Times New Roman"/>
          <w:b/>
          <w:color w:val="000000"/>
        </w:rPr>
        <w:t>When to make a request</w:t>
      </w:r>
    </w:p>
    <w:p w:rsidR="00025B8D" w:rsidRPr="00E61A63" w:rsidRDefault="00025B8D" w:rsidP="00025B8D">
      <w:pPr>
        <w:spacing w:before="0"/>
        <w:rPr>
          <w:rFonts w:eastAsia="Times New Roman"/>
          <w:color w:val="000000"/>
        </w:rPr>
      </w:pPr>
      <w:r w:rsidRPr="00E61A63">
        <w:rPr>
          <w:rFonts w:eastAsia="Times New Roman"/>
          <w:color w:val="000000"/>
        </w:rPr>
        <w:t xml:space="preserve">A request should be made as soon as practicable before the hearing or compulsory conference.  </w:t>
      </w:r>
      <w:r w:rsidR="005639C2" w:rsidRPr="00E61A63">
        <w:rPr>
          <w:rFonts w:eastAsia="Times New Roman"/>
          <w:color w:val="000000"/>
        </w:rPr>
        <w:t xml:space="preserve">It should be submitted </w:t>
      </w:r>
      <w:r w:rsidR="005639C2" w:rsidRPr="00E61A63">
        <w:rPr>
          <w:rFonts w:eastAsia="Times New Roman"/>
          <w:b/>
          <w:color w:val="000000"/>
        </w:rPr>
        <w:t>no later than 12 noon two business days</w:t>
      </w:r>
      <w:r w:rsidR="005639C2" w:rsidRPr="00E61A63">
        <w:rPr>
          <w:rFonts w:eastAsia="Times New Roman"/>
          <w:color w:val="000000"/>
        </w:rPr>
        <w:t xml:space="preserve"> before the schedule</w:t>
      </w:r>
      <w:r w:rsidR="006F7D1A" w:rsidRPr="00E61A63">
        <w:rPr>
          <w:rFonts w:eastAsia="Times New Roman"/>
          <w:color w:val="000000"/>
        </w:rPr>
        <w:t>d</w:t>
      </w:r>
      <w:r w:rsidR="005639C2" w:rsidRPr="00E61A63">
        <w:rPr>
          <w:rFonts w:eastAsia="Times New Roman"/>
          <w:color w:val="000000"/>
        </w:rPr>
        <w:t xml:space="preserve"> compulsory conference or hearing.  In most cases, this will give the Tribunal enough time to decide whether to make the orders without a hearing or to decide to refuse </w:t>
      </w:r>
      <w:r w:rsidR="007C1689" w:rsidRPr="00E61A63">
        <w:rPr>
          <w:rFonts w:eastAsia="Times New Roman"/>
          <w:color w:val="000000"/>
        </w:rPr>
        <w:t>to</w:t>
      </w:r>
      <w:r w:rsidR="005639C2" w:rsidRPr="00E61A63">
        <w:rPr>
          <w:rFonts w:eastAsia="Times New Roman"/>
          <w:color w:val="000000"/>
        </w:rPr>
        <w:t xml:space="preserve"> make the orders or to decide that the consent orders need to be</w:t>
      </w:r>
      <w:r w:rsidR="00740CDA" w:rsidRPr="00E61A63">
        <w:rPr>
          <w:rFonts w:eastAsia="Times New Roman"/>
          <w:color w:val="000000"/>
        </w:rPr>
        <w:t xml:space="preserve"> discussed and clarified at the compulsory conference or hearing before they are determined.</w:t>
      </w:r>
    </w:p>
    <w:p w:rsidR="0026045A" w:rsidRDefault="00740CDA" w:rsidP="00025B8D">
      <w:pPr>
        <w:spacing w:before="0"/>
        <w:rPr>
          <w:rFonts w:eastAsia="Times New Roman"/>
          <w:color w:val="000000"/>
          <w:sz w:val="20"/>
          <w:szCs w:val="20"/>
        </w:rPr>
      </w:pPr>
      <w:r w:rsidRPr="00E61A63">
        <w:rPr>
          <w:rFonts w:eastAsia="Times New Roman"/>
          <w:color w:val="000000"/>
        </w:rPr>
        <w:t xml:space="preserve">Parties may reach agreement </w:t>
      </w:r>
      <w:r w:rsidR="007C1689" w:rsidRPr="00E61A63">
        <w:rPr>
          <w:rFonts w:eastAsia="Times New Roman"/>
          <w:color w:val="000000"/>
        </w:rPr>
        <w:t>less than</w:t>
      </w:r>
      <w:r w:rsidRPr="00E61A63">
        <w:rPr>
          <w:rFonts w:eastAsia="Times New Roman"/>
          <w:color w:val="000000"/>
        </w:rPr>
        <w:t xml:space="preserve"> </w:t>
      </w:r>
      <w:r w:rsidR="007C1689" w:rsidRPr="00E61A63">
        <w:rPr>
          <w:rFonts w:eastAsia="Times New Roman"/>
          <w:color w:val="000000"/>
        </w:rPr>
        <w:t>two business days before a</w:t>
      </w:r>
      <w:r w:rsidRPr="00E61A63">
        <w:rPr>
          <w:rFonts w:eastAsia="Times New Roman"/>
          <w:color w:val="000000"/>
        </w:rPr>
        <w:t xml:space="preserve"> compul</w:t>
      </w:r>
      <w:r w:rsidR="007C1689" w:rsidRPr="00E61A63">
        <w:rPr>
          <w:rFonts w:eastAsia="Times New Roman"/>
          <w:color w:val="000000"/>
        </w:rPr>
        <w:t>sory conference or hearing</w:t>
      </w:r>
      <w:r w:rsidRPr="00E61A63">
        <w:rPr>
          <w:rFonts w:eastAsia="Times New Roman"/>
          <w:color w:val="000000"/>
        </w:rPr>
        <w:t>.  The request may still be submitted but there may be</w:t>
      </w:r>
      <w:r w:rsidR="00025B8D" w:rsidRPr="00E61A63">
        <w:rPr>
          <w:rFonts w:eastAsia="Times New Roman"/>
          <w:color w:val="000000"/>
        </w:rPr>
        <w:t xml:space="preserve"> insufficient time for </w:t>
      </w:r>
      <w:r w:rsidRPr="00E61A63">
        <w:rPr>
          <w:rFonts w:eastAsia="Times New Roman"/>
          <w:color w:val="000000"/>
        </w:rPr>
        <w:t>the Tribunal to consider the request and it more likely that the parties will need to attend the compulsory conference or hearing.</w:t>
      </w:r>
      <w:r w:rsidR="0026045A">
        <w:rPr>
          <w:rFonts w:eastAsia="Times New Roman"/>
          <w:color w:val="000000"/>
          <w:sz w:val="20"/>
          <w:szCs w:val="20"/>
        </w:rPr>
        <w:br w:type="page"/>
      </w:r>
    </w:p>
    <w:p w:rsidR="000713D9" w:rsidRPr="00E61A63" w:rsidRDefault="000713D9" w:rsidP="002579B7">
      <w:pPr>
        <w:spacing w:before="0"/>
        <w:rPr>
          <w:rFonts w:eastAsia="Times New Roman"/>
          <w:b/>
          <w:color w:val="000000"/>
        </w:rPr>
      </w:pPr>
      <w:r w:rsidRPr="00E61A63">
        <w:rPr>
          <w:rFonts w:eastAsia="Times New Roman"/>
          <w:b/>
          <w:color w:val="000000"/>
        </w:rPr>
        <w:lastRenderedPageBreak/>
        <w:t>Will a hearing be required?</w:t>
      </w:r>
    </w:p>
    <w:p w:rsidR="000713D9" w:rsidRPr="00E61A63" w:rsidRDefault="0066701E" w:rsidP="002579B7">
      <w:pPr>
        <w:spacing w:before="0"/>
        <w:rPr>
          <w:rFonts w:eastAsia="Times New Roman"/>
          <w:color w:val="000000"/>
        </w:rPr>
      </w:pPr>
      <w:r w:rsidRPr="00E61A63">
        <w:rPr>
          <w:rFonts w:eastAsia="Times New Roman"/>
          <w:color w:val="000000"/>
        </w:rPr>
        <w:t>The order</w:t>
      </w:r>
      <w:r w:rsidR="003F02E0" w:rsidRPr="00E61A63">
        <w:rPr>
          <w:rFonts w:eastAsia="Times New Roman"/>
          <w:color w:val="000000"/>
        </w:rPr>
        <w:t>s</w:t>
      </w:r>
      <w:r w:rsidRPr="00E61A63">
        <w:rPr>
          <w:rFonts w:eastAsia="Times New Roman"/>
          <w:color w:val="000000"/>
        </w:rPr>
        <w:t xml:space="preserve"> </w:t>
      </w:r>
      <w:r w:rsidR="003F02E0" w:rsidRPr="00E61A63">
        <w:rPr>
          <w:rFonts w:eastAsia="Times New Roman"/>
          <w:color w:val="000000"/>
        </w:rPr>
        <w:t>may be made without a hearing.</w:t>
      </w:r>
      <w:r w:rsidR="000713D9" w:rsidRPr="00E61A63">
        <w:rPr>
          <w:rFonts w:eastAsia="Times New Roman"/>
          <w:color w:val="000000"/>
        </w:rPr>
        <w:t xml:space="preserve">  If the Tribunal decides to make the order</w:t>
      </w:r>
      <w:r w:rsidR="0049573F" w:rsidRPr="00E61A63">
        <w:rPr>
          <w:rFonts w:eastAsia="Times New Roman"/>
          <w:color w:val="000000"/>
        </w:rPr>
        <w:t>s</w:t>
      </w:r>
      <w:r w:rsidR="000713D9" w:rsidRPr="00E61A63">
        <w:rPr>
          <w:rFonts w:eastAsia="Times New Roman"/>
          <w:color w:val="000000"/>
        </w:rPr>
        <w:t xml:space="preserve"> and the compulsory conference or final hearing is still some time away, the parties will receive the order in the usual way.</w:t>
      </w:r>
    </w:p>
    <w:p w:rsidR="000713D9" w:rsidRPr="00E61A63" w:rsidRDefault="000713D9" w:rsidP="002579B7">
      <w:pPr>
        <w:spacing w:before="0"/>
        <w:rPr>
          <w:rFonts w:eastAsia="Times New Roman"/>
          <w:color w:val="000000"/>
        </w:rPr>
      </w:pPr>
      <w:r w:rsidRPr="00E61A63">
        <w:rPr>
          <w:rFonts w:eastAsia="Times New Roman"/>
          <w:color w:val="000000"/>
        </w:rPr>
        <w:t>However, if the compulsory conference or final hearing is imminent, the Tribunal’s registry will contact the party requesting the order</w:t>
      </w:r>
      <w:r w:rsidR="0049573F" w:rsidRPr="00E61A63">
        <w:rPr>
          <w:rFonts w:eastAsia="Times New Roman"/>
          <w:color w:val="000000"/>
        </w:rPr>
        <w:t>s</w:t>
      </w:r>
      <w:r w:rsidRPr="00E61A63">
        <w:rPr>
          <w:rFonts w:eastAsia="Times New Roman"/>
          <w:color w:val="000000"/>
        </w:rPr>
        <w:t xml:space="preserve"> as soon as a member has decided the order</w:t>
      </w:r>
      <w:r w:rsidR="0049573F" w:rsidRPr="00E61A63">
        <w:rPr>
          <w:rFonts w:eastAsia="Times New Roman"/>
          <w:color w:val="000000"/>
        </w:rPr>
        <w:t>s</w:t>
      </w:r>
      <w:r w:rsidRPr="00E61A63">
        <w:rPr>
          <w:rFonts w:eastAsia="Times New Roman"/>
          <w:color w:val="000000"/>
        </w:rPr>
        <w:t xml:space="preserve"> should be made.  That party may be required to notify the other parties that the compulsory conference or final hearing has been vacated.</w:t>
      </w:r>
    </w:p>
    <w:p w:rsidR="00F6691B" w:rsidRPr="00E61A63" w:rsidRDefault="000713D9" w:rsidP="002579B7">
      <w:pPr>
        <w:spacing w:before="0"/>
        <w:rPr>
          <w:rFonts w:eastAsia="Times New Roman"/>
          <w:color w:val="000000"/>
        </w:rPr>
      </w:pPr>
      <w:r w:rsidRPr="00E61A63">
        <w:rPr>
          <w:rFonts w:eastAsia="Times New Roman"/>
          <w:color w:val="000000"/>
        </w:rPr>
        <w:t>However, if the Tribunal considers the terms of th</w:t>
      </w:r>
      <w:r w:rsidR="00B20B4F" w:rsidRPr="00E61A63">
        <w:rPr>
          <w:rFonts w:eastAsia="Times New Roman"/>
          <w:color w:val="000000"/>
        </w:rPr>
        <w:t>e consent order</w:t>
      </w:r>
      <w:r w:rsidR="0049573F" w:rsidRPr="00E61A63">
        <w:rPr>
          <w:rFonts w:eastAsia="Times New Roman"/>
          <w:color w:val="000000"/>
        </w:rPr>
        <w:t>s</w:t>
      </w:r>
      <w:r w:rsidR="00B20B4F" w:rsidRPr="00E61A63">
        <w:rPr>
          <w:rFonts w:eastAsia="Times New Roman"/>
          <w:color w:val="000000"/>
        </w:rPr>
        <w:t xml:space="preserve"> are unclear</w:t>
      </w:r>
      <w:r w:rsidRPr="00E61A63">
        <w:rPr>
          <w:rFonts w:eastAsia="Times New Roman"/>
          <w:color w:val="000000"/>
        </w:rPr>
        <w:t xml:space="preserve"> or there is insufficient time to consider the request before the compulsory conference or hearing, the Tribunal’s registry may contact the parties</w:t>
      </w:r>
      <w:r w:rsidR="00B20B4F" w:rsidRPr="00E61A63">
        <w:rPr>
          <w:rFonts w:eastAsia="Times New Roman"/>
          <w:color w:val="000000"/>
        </w:rPr>
        <w:t xml:space="preserve"> to inform them their attendance at the compulsory conference or final hearing is required so that they </w:t>
      </w:r>
      <w:r w:rsidR="006F7D1A" w:rsidRPr="00E61A63">
        <w:rPr>
          <w:rFonts w:eastAsia="Times New Roman"/>
          <w:color w:val="000000"/>
        </w:rPr>
        <w:t xml:space="preserve">can </w:t>
      </w:r>
      <w:r w:rsidR="00B20B4F" w:rsidRPr="00E61A63">
        <w:rPr>
          <w:rFonts w:eastAsia="Times New Roman"/>
          <w:color w:val="000000"/>
        </w:rPr>
        <w:t>explain the request to the Tribunal and answer any questions the Tribunal member may have.</w:t>
      </w:r>
    </w:p>
    <w:p w:rsidR="00B20B4F" w:rsidRPr="00E61A63" w:rsidRDefault="00B20B4F" w:rsidP="002579B7">
      <w:pPr>
        <w:spacing w:before="0"/>
        <w:rPr>
          <w:rFonts w:eastAsia="Times New Roman"/>
          <w:color w:val="000000"/>
        </w:rPr>
      </w:pPr>
      <w:r w:rsidRPr="00E61A63">
        <w:rPr>
          <w:rFonts w:eastAsia="Times New Roman"/>
          <w:color w:val="000000"/>
        </w:rPr>
        <w:t>If the parties do not receive a response from the Tribunal to the consent order request before the compulsory conference or final hearing, the parties must attend the compulsory conference or final hearing.</w:t>
      </w:r>
    </w:p>
    <w:p w:rsidR="00784421" w:rsidRPr="00E61A63" w:rsidRDefault="00A318BF" w:rsidP="002579B7">
      <w:pPr>
        <w:spacing w:before="0"/>
        <w:rPr>
          <w:rFonts w:eastAsia="Times New Roman"/>
          <w:b/>
          <w:color w:val="000000"/>
        </w:rPr>
      </w:pPr>
      <w:r w:rsidRPr="00E61A63">
        <w:rPr>
          <w:rFonts w:eastAsia="Times New Roman"/>
          <w:b/>
          <w:color w:val="000000"/>
        </w:rPr>
        <w:t xml:space="preserve">May the Tribunal make </w:t>
      </w:r>
      <w:r w:rsidR="00784421" w:rsidRPr="00E61A63">
        <w:rPr>
          <w:rFonts w:eastAsia="Times New Roman"/>
          <w:b/>
          <w:color w:val="000000"/>
        </w:rPr>
        <w:t>the requested orders</w:t>
      </w:r>
      <w:r w:rsidRPr="00E61A63">
        <w:rPr>
          <w:rFonts w:eastAsia="Times New Roman"/>
          <w:b/>
          <w:color w:val="000000"/>
        </w:rPr>
        <w:t xml:space="preserve"> with </w:t>
      </w:r>
      <w:r w:rsidR="00D40EF3" w:rsidRPr="00E61A63">
        <w:rPr>
          <w:rFonts w:eastAsia="Times New Roman"/>
          <w:b/>
          <w:color w:val="000000"/>
        </w:rPr>
        <w:t>modifications</w:t>
      </w:r>
      <w:r w:rsidR="00784421" w:rsidRPr="00E61A63">
        <w:rPr>
          <w:rFonts w:eastAsia="Times New Roman"/>
          <w:b/>
          <w:color w:val="000000"/>
        </w:rPr>
        <w:t>?</w:t>
      </w:r>
    </w:p>
    <w:p w:rsidR="0049573F" w:rsidRPr="00E61A63" w:rsidRDefault="00784421" w:rsidP="002579B7">
      <w:pPr>
        <w:spacing w:before="0"/>
        <w:rPr>
          <w:rFonts w:eastAsia="Times New Roman"/>
          <w:color w:val="000000"/>
        </w:rPr>
      </w:pPr>
      <w:r w:rsidRPr="00E61A63">
        <w:rPr>
          <w:rFonts w:eastAsia="Times New Roman"/>
          <w:color w:val="000000"/>
        </w:rPr>
        <w:t xml:space="preserve">It is not uncommon for a consent order request to contain typographical, grammatical or spelling errors.  Orders may otherwise be poorly expressed.  The Tribunal has preferred forms of orders </w:t>
      </w:r>
      <w:proofErr w:type="gramStart"/>
      <w:r w:rsidRPr="00E61A63">
        <w:rPr>
          <w:rFonts w:eastAsia="Times New Roman"/>
          <w:color w:val="000000"/>
        </w:rPr>
        <w:t>in particular circumstances</w:t>
      </w:r>
      <w:proofErr w:type="gramEnd"/>
      <w:r w:rsidRPr="00E61A63">
        <w:rPr>
          <w:rFonts w:eastAsia="Times New Roman"/>
          <w:color w:val="000000"/>
        </w:rPr>
        <w:t>.  If a consent order request requires correction or amendment, the Tribunal may make those changes before making the order</w:t>
      </w:r>
      <w:r w:rsidR="0049573F" w:rsidRPr="00E61A63">
        <w:rPr>
          <w:rFonts w:eastAsia="Times New Roman"/>
          <w:color w:val="000000"/>
        </w:rPr>
        <w:t>s</w:t>
      </w:r>
      <w:r w:rsidRPr="00E61A63">
        <w:rPr>
          <w:rFonts w:eastAsia="Times New Roman"/>
          <w:color w:val="000000"/>
        </w:rPr>
        <w:t>.  It may do so without first informing the parties.  It will only do so if it is satisfied that the changes do not disturb the substa</w:t>
      </w:r>
      <w:r w:rsidR="0049573F" w:rsidRPr="00E61A63">
        <w:rPr>
          <w:rFonts w:eastAsia="Times New Roman"/>
          <w:color w:val="000000"/>
        </w:rPr>
        <w:t>nce of the parties’ agreement.</w:t>
      </w:r>
    </w:p>
    <w:p w:rsidR="00784421" w:rsidRPr="00E61A63" w:rsidRDefault="00784421" w:rsidP="002579B7">
      <w:pPr>
        <w:spacing w:before="0"/>
        <w:rPr>
          <w:rFonts w:eastAsia="Times New Roman"/>
          <w:color w:val="000000"/>
        </w:rPr>
      </w:pPr>
      <w:r w:rsidRPr="00E61A63">
        <w:rPr>
          <w:rFonts w:eastAsia="Times New Roman"/>
          <w:color w:val="000000"/>
        </w:rPr>
        <w:t>If the Tribunal considers it</w:t>
      </w:r>
      <w:r w:rsidR="00942ADE" w:rsidRPr="00E61A63">
        <w:rPr>
          <w:rFonts w:eastAsia="Times New Roman"/>
          <w:color w:val="000000"/>
        </w:rPr>
        <w:t xml:space="preserve"> necessary or desirable to consult the parties about changes to the orders that the Tribunal considers should be made, the Tribunal will seek the views of the parties about the changes before the consent order request is determined.</w:t>
      </w:r>
    </w:p>
    <w:p w:rsidR="00740CDA" w:rsidRPr="00E61A63" w:rsidRDefault="00740CDA" w:rsidP="002579B7">
      <w:pPr>
        <w:spacing w:before="0"/>
        <w:rPr>
          <w:rFonts w:eastAsia="Times New Roman"/>
          <w:b/>
          <w:color w:val="000000"/>
        </w:rPr>
      </w:pPr>
      <w:r w:rsidRPr="00E61A63">
        <w:rPr>
          <w:rFonts w:eastAsia="Times New Roman"/>
          <w:b/>
          <w:color w:val="000000"/>
        </w:rPr>
        <w:t>Cancelling a compulsory conference or hearing</w:t>
      </w:r>
    </w:p>
    <w:p w:rsidR="00740CDA" w:rsidRPr="00E61A63" w:rsidRDefault="00740CDA" w:rsidP="002579B7">
      <w:pPr>
        <w:spacing w:before="0"/>
        <w:rPr>
          <w:rFonts w:eastAsia="Times New Roman"/>
          <w:color w:val="000000"/>
        </w:rPr>
      </w:pPr>
      <w:r w:rsidRPr="00E61A63">
        <w:rPr>
          <w:rFonts w:eastAsia="Times New Roman"/>
          <w:color w:val="000000"/>
        </w:rPr>
        <w:t xml:space="preserve">Do not assume that the </w:t>
      </w:r>
      <w:r w:rsidR="0049573F" w:rsidRPr="00E61A63">
        <w:rPr>
          <w:rFonts w:eastAsia="Times New Roman"/>
          <w:color w:val="000000"/>
        </w:rPr>
        <w:t>filing</w:t>
      </w:r>
      <w:r w:rsidRPr="00E61A63">
        <w:rPr>
          <w:rFonts w:eastAsia="Times New Roman"/>
          <w:color w:val="000000"/>
        </w:rPr>
        <w:t xml:space="preserve"> of a consent order request will result in the compulsory conference or hearing being cancelled or vacated.  A compulsory conference or hearing is only cancelled or vacated by the Tribunal’s direction or order.</w:t>
      </w:r>
    </w:p>
    <w:p w:rsidR="00B20B4F" w:rsidRPr="00E61A63" w:rsidRDefault="00B20B4F" w:rsidP="002579B7">
      <w:pPr>
        <w:spacing w:before="0"/>
        <w:rPr>
          <w:rFonts w:eastAsia="Times New Roman"/>
          <w:b/>
          <w:color w:val="000000"/>
        </w:rPr>
      </w:pPr>
      <w:r w:rsidRPr="00E61A63">
        <w:rPr>
          <w:rFonts w:eastAsia="Times New Roman"/>
          <w:b/>
          <w:color w:val="000000"/>
        </w:rPr>
        <w:t>Refusal of a consent order request</w:t>
      </w:r>
    </w:p>
    <w:p w:rsidR="00CF07F1" w:rsidRPr="00E61A63" w:rsidRDefault="007C1689" w:rsidP="002579B7">
      <w:pPr>
        <w:spacing w:before="0"/>
        <w:rPr>
          <w:rFonts w:eastAsia="Times New Roman"/>
          <w:color w:val="000000"/>
        </w:rPr>
      </w:pPr>
      <w:r w:rsidRPr="00E61A63">
        <w:rPr>
          <w:rFonts w:eastAsia="Times New Roman"/>
          <w:color w:val="000000"/>
        </w:rPr>
        <w:t>An agreement between all the parties to consent orders</w:t>
      </w:r>
      <w:r w:rsidR="00025B8D" w:rsidRPr="00E61A63">
        <w:rPr>
          <w:rFonts w:eastAsia="Times New Roman"/>
          <w:color w:val="000000"/>
        </w:rPr>
        <w:t xml:space="preserve"> does not guarantee the Tribunal will make those orders. </w:t>
      </w:r>
      <w:r w:rsidR="00B20B4F" w:rsidRPr="00E61A63">
        <w:rPr>
          <w:rFonts w:eastAsia="Times New Roman"/>
          <w:color w:val="000000"/>
        </w:rPr>
        <w:t>Just as the Tr</w:t>
      </w:r>
      <w:r w:rsidR="0049573F" w:rsidRPr="00E61A63">
        <w:rPr>
          <w:rFonts w:eastAsia="Times New Roman"/>
          <w:color w:val="000000"/>
        </w:rPr>
        <w:t xml:space="preserve">ibunal may make </w:t>
      </w:r>
      <w:r w:rsidR="006F7D1A" w:rsidRPr="00E61A63">
        <w:rPr>
          <w:rFonts w:eastAsia="Times New Roman"/>
          <w:color w:val="000000"/>
        </w:rPr>
        <w:t>consent order</w:t>
      </w:r>
      <w:r w:rsidR="0049573F" w:rsidRPr="00E61A63">
        <w:rPr>
          <w:rFonts w:eastAsia="Times New Roman"/>
          <w:color w:val="000000"/>
        </w:rPr>
        <w:t>s</w:t>
      </w:r>
      <w:r w:rsidR="00B20B4F" w:rsidRPr="00E61A63">
        <w:rPr>
          <w:rFonts w:eastAsia="Times New Roman"/>
          <w:color w:val="000000"/>
        </w:rPr>
        <w:t xml:space="preserve"> without a h</w:t>
      </w:r>
      <w:r w:rsidR="0049573F" w:rsidRPr="00E61A63">
        <w:rPr>
          <w:rFonts w:eastAsia="Times New Roman"/>
          <w:color w:val="000000"/>
        </w:rPr>
        <w:t xml:space="preserve">earing, it may refuse to make </w:t>
      </w:r>
      <w:r w:rsidR="00B20B4F" w:rsidRPr="00E61A63">
        <w:rPr>
          <w:rFonts w:eastAsia="Times New Roman"/>
          <w:color w:val="000000"/>
        </w:rPr>
        <w:t>consent order</w:t>
      </w:r>
      <w:r w:rsidR="0049573F" w:rsidRPr="00E61A63">
        <w:rPr>
          <w:rFonts w:eastAsia="Times New Roman"/>
          <w:color w:val="000000"/>
        </w:rPr>
        <w:t>s</w:t>
      </w:r>
      <w:r w:rsidR="00B20B4F" w:rsidRPr="00E61A63">
        <w:rPr>
          <w:rFonts w:eastAsia="Times New Roman"/>
          <w:color w:val="000000"/>
        </w:rPr>
        <w:t xml:space="preserve"> </w:t>
      </w:r>
      <w:r w:rsidR="00E05BCB" w:rsidRPr="00E61A63">
        <w:rPr>
          <w:rFonts w:eastAsia="Times New Roman"/>
          <w:color w:val="000000"/>
        </w:rPr>
        <w:t xml:space="preserve">with or </w:t>
      </w:r>
      <w:r w:rsidR="00B20B4F" w:rsidRPr="00E61A63">
        <w:rPr>
          <w:rFonts w:eastAsia="Times New Roman"/>
          <w:color w:val="000000"/>
        </w:rPr>
        <w:t>without a hearing.</w:t>
      </w:r>
      <w:r w:rsidR="00CF07F1" w:rsidRPr="00E61A63">
        <w:rPr>
          <w:rFonts w:eastAsia="Times New Roman"/>
          <w:color w:val="000000"/>
        </w:rPr>
        <w:t xml:space="preserve">  The Tribunal will give reasons for a refusal.  The Tribunal will aim to make that decision as soon as possible so that the parties have time to consider making a fresh consent order request</w:t>
      </w:r>
      <w:r w:rsidR="00025B8D" w:rsidRPr="00E61A63">
        <w:rPr>
          <w:rFonts w:eastAsia="Times New Roman"/>
          <w:color w:val="000000"/>
        </w:rPr>
        <w:t xml:space="preserve"> that overcomes the reasons for refusal.</w:t>
      </w:r>
    </w:p>
    <w:p w:rsidR="00B20B4F" w:rsidRPr="00E61A63" w:rsidRDefault="00CF07F1" w:rsidP="002579B7">
      <w:pPr>
        <w:spacing w:before="0"/>
        <w:rPr>
          <w:rFonts w:eastAsia="Times New Roman"/>
          <w:color w:val="000000"/>
        </w:rPr>
      </w:pPr>
      <w:r w:rsidRPr="00E61A63">
        <w:rPr>
          <w:rFonts w:eastAsia="Times New Roman"/>
          <w:color w:val="000000"/>
        </w:rPr>
        <w:t>If the compulsory conference or hearing is imminent, the Tribunal may decide to use the compulsory conference or hearing to inform the parties of the Tribunal’s concerns with the making of the consent orders.  If there are technical defects, the defects may be able to be resolved at the compulsory conference or hearing and the outcome may be the making of the consent orders but with amendments agreed with the parties.</w:t>
      </w:r>
    </w:p>
    <w:p w:rsidR="0026045A" w:rsidRDefault="00AD15B7" w:rsidP="002579B7">
      <w:pPr>
        <w:spacing w:before="0"/>
        <w:rPr>
          <w:rFonts w:eastAsia="Times New Roman"/>
          <w:color w:val="000000"/>
          <w:sz w:val="20"/>
          <w:szCs w:val="20"/>
        </w:rPr>
      </w:pPr>
      <w:r w:rsidRPr="00E61A63">
        <w:rPr>
          <w:rFonts w:eastAsia="Times New Roman"/>
          <w:color w:val="000000"/>
        </w:rPr>
        <w:t>Alternatively, the Tribunal may refer the consent order request to a practice day hearing for further consideration, particularly if there is time to do so before the compulsory conference or hearing.</w:t>
      </w:r>
      <w:r w:rsidR="0026045A">
        <w:rPr>
          <w:rFonts w:eastAsia="Times New Roman"/>
          <w:color w:val="000000"/>
          <w:sz w:val="20"/>
          <w:szCs w:val="20"/>
        </w:rPr>
        <w:br w:type="page"/>
      </w:r>
    </w:p>
    <w:p w:rsidR="00AD15B7" w:rsidRDefault="00AD15B7" w:rsidP="002579B7">
      <w:pPr>
        <w:spacing w:before="0"/>
        <w:rPr>
          <w:rFonts w:eastAsia="Times New Roman"/>
          <w:color w:val="000000"/>
          <w:sz w:val="20"/>
          <w:szCs w:val="20"/>
        </w:rPr>
      </w:pPr>
    </w:p>
    <w:p w:rsidR="00740CDA" w:rsidRPr="00E61A63" w:rsidRDefault="00942ADE" w:rsidP="002579B7">
      <w:pPr>
        <w:spacing w:before="0"/>
        <w:rPr>
          <w:rFonts w:eastAsia="Times New Roman"/>
          <w:b/>
          <w:color w:val="000000"/>
        </w:rPr>
      </w:pPr>
      <w:r w:rsidRPr="00E61A63">
        <w:rPr>
          <w:rFonts w:eastAsia="Times New Roman"/>
          <w:b/>
          <w:color w:val="000000"/>
        </w:rPr>
        <w:t xml:space="preserve">Why </w:t>
      </w:r>
      <w:r w:rsidR="00740CDA" w:rsidRPr="00E61A63">
        <w:rPr>
          <w:rFonts w:eastAsia="Times New Roman"/>
          <w:b/>
          <w:color w:val="000000"/>
        </w:rPr>
        <w:t xml:space="preserve">a consent order request </w:t>
      </w:r>
      <w:r w:rsidR="001F2D4B" w:rsidRPr="00E61A63">
        <w:rPr>
          <w:rFonts w:eastAsia="Times New Roman"/>
          <w:b/>
          <w:color w:val="000000"/>
        </w:rPr>
        <w:t>might be refused</w:t>
      </w:r>
    </w:p>
    <w:p w:rsidR="00740CDA" w:rsidRPr="00E61A63" w:rsidRDefault="00740CDA" w:rsidP="002579B7">
      <w:pPr>
        <w:spacing w:before="0"/>
        <w:rPr>
          <w:rFonts w:eastAsia="Times New Roman"/>
          <w:color w:val="000000"/>
        </w:rPr>
      </w:pPr>
      <w:r w:rsidRPr="00E61A63">
        <w:rPr>
          <w:rFonts w:eastAsia="Times New Roman"/>
          <w:color w:val="000000"/>
        </w:rPr>
        <w:t xml:space="preserve">A consent order request might be refused for </w:t>
      </w:r>
      <w:proofErr w:type="gramStart"/>
      <w:r w:rsidRPr="00E61A63">
        <w:rPr>
          <w:rFonts w:eastAsia="Times New Roman"/>
          <w:color w:val="000000"/>
        </w:rPr>
        <w:t>a number of</w:t>
      </w:r>
      <w:proofErr w:type="gramEnd"/>
      <w:r w:rsidRPr="00E61A63">
        <w:rPr>
          <w:rFonts w:eastAsia="Times New Roman"/>
          <w:color w:val="000000"/>
        </w:rPr>
        <w:t xml:space="preserve"> reasons.  Some reasons may </w:t>
      </w:r>
      <w:r w:rsidR="001F2D4B" w:rsidRPr="00E61A63">
        <w:rPr>
          <w:rFonts w:eastAsia="Times New Roman"/>
          <w:color w:val="000000"/>
        </w:rPr>
        <w:t>mean the parties could rectify the consent order request</w:t>
      </w:r>
      <w:r w:rsidRPr="00E61A63">
        <w:rPr>
          <w:rFonts w:eastAsia="Times New Roman"/>
          <w:color w:val="000000"/>
        </w:rPr>
        <w:t xml:space="preserve"> without </w:t>
      </w:r>
      <w:r w:rsidR="001F2D4B" w:rsidRPr="00E61A63">
        <w:rPr>
          <w:rFonts w:eastAsia="Times New Roman"/>
          <w:color w:val="000000"/>
        </w:rPr>
        <w:t>difficulty</w:t>
      </w:r>
      <w:r w:rsidRPr="00E61A63">
        <w:rPr>
          <w:rFonts w:eastAsia="Times New Roman"/>
          <w:color w:val="000000"/>
        </w:rPr>
        <w:t xml:space="preserve">.  Some common examples </w:t>
      </w:r>
      <w:r w:rsidR="0049573F" w:rsidRPr="00E61A63">
        <w:rPr>
          <w:rFonts w:eastAsia="Times New Roman"/>
          <w:color w:val="000000"/>
        </w:rPr>
        <w:t xml:space="preserve">of refusing a consent order request </w:t>
      </w:r>
      <w:r w:rsidRPr="00E61A63">
        <w:rPr>
          <w:rFonts w:eastAsia="Times New Roman"/>
          <w:color w:val="000000"/>
        </w:rPr>
        <w:t>are</w:t>
      </w:r>
      <w:r w:rsidR="001845DA" w:rsidRPr="00E61A63">
        <w:rPr>
          <w:rFonts w:eastAsia="Times New Roman"/>
          <w:color w:val="000000"/>
        </w:rPr>
        <w:t xml:space="preserve"> as follows.</w:t>
      </w:r>
    </w:p>
    <w:p w:rsidR="00942ADE" w:rsidRPr="00E61A63" w:rsidRDefault="00942ADE" w:rsidP="00AD15B7">
      <w:pPr>
        <w:spacing w:before="0"/>
        <w:rPr>
          <w:rFonts w:eastAsia="Times New Roman"/>
          <w:i/>
          <w:color w:val="000000"/>
        </w:rPr>
      </w:pPr>
      <w:r w:rsidRPr="00E61A63">
        <w:rPr>
          <w:rFonts w:eastAsia="Times New Roman"/>
          <w:i/>
          <w:color w:val="000000"/>
        </w:rPr>
        <w:t>Lack of clarity</w:t>
      </w:r>
    </w:p>
    <w:p w:rsidR="00740CDA" w:rsidRPr="00E61A63" w:rsidRDefault="001845DA" w:rsidP="00AD15B7">
      <w:pPr>
        <w:numPr>
          <w:ilvl w:val="0"/>
          <w:numId w:val="30"/>
        </w:numPr>
        <w:spacing w:before="0"/>
        <w:ind w:left="567" w:hanging="567"/>
        <w:rPr>
          <w:rFonts w:eastAsia="Times New Roman"/>
          <w:color w:val="000000"/>
        </w:rPr>
      </w:pPr>
      <w:r w:rsidRPr="00E61A63">
        <w:rPr>
          <w:rFonts w:eastAsia="Times New Roman"/>
          <w:color w:val="000000"/>
        </w:rPr>
        <w:t>A request may be refused if i</w:t>
      </w:r>
      <w:r w:rsidR="00740CDA" w:rsidRPr="00E61A63">
        <w:rPr>
          <w:rFonts w:eastAsia="Times New Roman"/>
          <w:color w:val="000000"/>
        </w:rPr>
        <w:t>t is unclear what the parties have agreed.  The terms may be vague or inconsistent.</w:t>
      </w:r>
      <w:r w:rsidR="00A9461E" w:rsidRPr="00E61A63">
        <w:rPr>
          <w:rFonts w:eastAsia="Times New Roman"/>
          <w:color w:val="000000"/>
        </w:rPr>
        <w:t xml:space="preserve">  There may be obvious gaps and words missing.  The Tribunal will not assume important words that may be missing.</w:t>
      </w:r>
      <w:r w:rsidR="0046610D" w:rsidRPr="00E61A63">
        <w:rPr>
          <w:rFonts w:eastAsia="Times New Roman"/>
          <w:color w:val="000000"/>
        </w:rPr>
        <w:t xml:space="preserve">  </w:t>
      </w:r>
      <w:r w:rsidR="008524D0" w:rsidRPr="00E61A63">
        <w:rPr>
          <w:rFonts w:eastAsia="Times New Roman"/>
        </w:rPr>
        <w:t>There may be contradictions or disparities between agreed conditions.</w:t>
      </w:r>
      <w:r w:rsidR="008524D0" w:rsidRPr="00E61A63">
        <w:rPr>
          <w:rFonts w:eastAsia="Times New Roman"/>
          <w:color w:val="0070C0"/>
        </w:rPr>
        <w:t xml:space="preserve">  </w:t>
      </w:r>
      <w:r w:rsidR="0046610D" w:rsidRPr="00E61A63">
        <w:rPr>
          <w:rFonts w:eastAsia="Times New Roman"/>
          <w:color w:val="000000"/>
        </w:rPr>
        <w:t xml:space="preserve">If the parties agree to the grant of a permit based on amended plans, the references to the plans in the permit may not match the plans themselves </w:t>
      </w:r>
      <w:proofErr w:type="spellStart"/>
      <w:r w:rsidR="0046610D" w:rsidRPr="00E61A63">
        <w:rPr>
          <w:rFonts w:eastAsia="Times New Roman"/>
          <w:color w:val="000000"/>
        </w:rPr>
        <w:t>eg</w:t>
      </w:r>
      <w:proofErr w:type="spellEnd"/>
      <w:r w:rsidR="0046610D" w:rsidRPr="00E61A63">
        <w:rPr>
          <w:rFonts w:eastAsia="Times New Roman"/>
          <w:color w:val="000000"/>
        </w:rPr>
        <w:t xml:space="preserve"> in dates or revision numbers.</w:t>
      </w:r>
    </w:p>
    <w:p w:rsidR="00942ADE" w:rsidRPr="00E61A63" w:rsidRDefault="00AD15B7" w:rsidP="00AD15B7">
      <w:pPr>
        <w:spacing w:before="0"/>
        <w:rPr>
          <w:rFonts w:eastAsia="Times New Roman"/>
          <w:i/>
          <w:color w:val="000000"/>
        </w:rPr>
      </w:pPr>
      <w:r w:rsidRPr="00E61A63">
        <w:rPr>
          <w:rFonts w:eastAsia="Times New Roman"/>
          <w:i/>
          <w:color w:val="000000"/>
        </w:rPr>
        <w:t>Missing</w:t>
      </w:r>
      <w:r w:rsidR="00942ADE" w:rsidRPr="00E61A63">
        <w:rPr>
          <w:rFonts w:eastAsia="Times New Roman"/>
          <w:i/>
          <w:color w:val="000000"/>
        </w:rPr>
        <w:t xml:space="preserve"> documents</w:t>
      </w:r>
    </w:p>
    <w:p w:rsidR="00942ADE" w:rsidRPr="00E61A63" w:rsidRDefault="001845DA" w:rsidP="00AD15B7">
      <w:pPr>
        <w:numPr>
          <w:ilvl w:val="0"/>
          <w:numId w:val="30"/>
        </w:numPr>
        <w:spacing w:before="0"/>
        <w:ind w:left="567" w:hanging="567"/>
        <w:rPr>
          <w:rFonts w:eastAsia="Times New Roman"/>
          <w:color w:val="000000"/>
        </w:rPr>
      </w:pPr>
      <w:r w:rsidRPr="00E61A63">
        <w:rPr>
          <w:rFonts w:eastAsia="Times New Roman"/>
          <w:color w:val="000000"/>
        </w:rPr>
        <w:t xml:space="preserve">A request may be refused if </w:t>
      </w:r>
      <w:r w:rsidR="00AD15B7" w:rsidRPr="00E61A63">
        <w:rPr>
          <w:rFonts w:eastAsia="Times New Roman"/>
          <w:color w:val="000000"/>
        </w:rPr>
        <w:t>t</w:t>
      </w:r>
      <w:r w:rsidR="00942ADE" w:rsidRPr="00E61A63">
        <w:rPr>
          <w:rFonts w:eastAsia="Times New Roman"/>
          <w:color w:val="000000"/>
        </w:rPr>
        <w:t xml:space="preserve">he parties have agreed to </w:t>
      </w:r>
      <w:r w:rsidR="00AD15B7" w:rsidRPr="00E61A63">
        <w:rPr>
          <w:rFonts w:eastAsia="Times New Roman"/>
          <w:color w:val="000000"/>
        </w:rPr>
        <w:t xml:space="preserve">the grant of a permit </w:t>
      </w:r>
      <w:r w:rsidR="0046610D" w:rsidRPr="00E61A63">
        <w:rPr>
          <w:rFonts w:eastAsia="Times New Roman"/>
          <w:color w:val="000000"/>
        </w:rPr>
        <w:t>based on</w:t>
      </w:r>
      <w:r w:rsidR="00AD15B7" w:rsidRPr="00E61A63">
        <w:rPr>
          <w:rFonts w:eastAsia="Times New Roman"/>
          <w:color w:val="000000"/>
        </w:rPr>
        <w:t xml:space="preserve"> amended </w:t>
      </w:r>
      <w:proofErr w:type="gramStart"/>
      <w:r w:rsidR="00AD15B7" w:rsidRPr="00E61A63">
        <w:rPr>
          <w:rFonts w:eastAsia="Times New Roman"/>
          <w:color w:val="000000"/>
        </w:rPr>
        <w:t>plans</w:t>
      </w:r>
      <w:proofErr w:type="gramEnd"/>
      <w:r w:rsidR="00AD15B7" w:rsidRPr="00E61A63">
        <w:rPr>
          <w:rFonts w:eastAsia="Times New Roman"/>
          <w:color w:val="000000"/>
        </w:rPr>
        <w:t xml:space="preserve"> but </w:t>
      </w:r>
      <w:r w:rsidRPr="00E61A63">
        <w:rPr>
          <w:rFonts w:eastAsia="Times New Roman"/>
          <w:color w:val="000000"/>
        </w:rPr>
        <w:t xml:space="preserve">the plans </w:t>
      </w:r>
      <w:r w:rsidR="00AD15B7" w:rsidRPr="00E61A63">
        <w:rPr>
          <w:rFonts w:eastAsia="Times New Roman"/>
          <w:color w:val="000000"/>
        </w:rPr>
        <w:t xml:space="preserve">have </w:t>
      </w:r>
      <w:r w:rsidRPr="00E61A63">
        <w:rPr>
          <w:rFonts w:eastAsia="Times New Roman"/>
          <w:color w:val="000000"/>
        </w:rPr>
        <w:t xml:space="preserve">not </w:t>
      </w:r>
      <w:r w:rsidR="00AD15B7" w:rsidRPr="00E61A63">
        <w:rPr>
          <w:rFonts w:eastAsia="Times New Roman"/>
          <w:color w:val="000000"/>
        </w:rPr>
        <w:t>been submitted with the consent or</w:t>
      </w:r>
      <w:r w:rsidRPr="00E61A63">
        <w:rPr>
          <w:rFonts w:eastAsia="Times New Roman"/>
          <w:color w:val="000000"/>
        </w:rPr>
        <w:t>der request.  Similarly</w:t>
      </w:r>
      <w:r w:rsidR="00AD15B7" w:rsidRPr="00E61A63">
        <w:rPr>
          <w:rFonts w:eastAsia="Times New Roman"/>
          <w:color w:val="000000"/>
        </w:rPr>
        <w:t xml:space="preserve">, </w:t>
      </w:r>
      <w:r w:rsidRPr="00E61A63">
        <w:rPr>
          <w:rFonts w:eastAsia="Times New Roman"/>
          <w:color w:val="000000"/>
        </w:rPr>
        <w:t xml:space="preserve">a request may be refused if </w:t>
      </w:r>
      <w:r w:rsidR="00AD15B7" w:rsidRPr="00E61A63">
        <w:rPr>
          <w:rFonts w:eastAsia="Times New Roman"/>
          <w:color w:val="000000"/>
        </w:rPr>
        <w:t xml:space="preserve">the parties have agreed to the making of an enforcement order that requires the land to be restored in accordance with plan or document </w:t>
      </w:r>
      <w:r w:rsidRPr="00E61A63">
        <w:rPr>
          <w:rFonts w:eastAsia="Times New Roman"/>
          <w:color w:val="000000"/>
        </w:rPr>
        <w:t xml:space="preserve">but </w:t>
      </w:r>
      <w:r w:rsidR="00AD15B7" w:rsidRPr="00E61A63">
        <w:rPr>
          <w:rFonts w:eastAsia="Times New Roman"/>
          <w:color w:val="000000"/>
        </w:rPr>
        <w:t xml:space="preserve">that </w:t>
      </w:r>
      <w:proofErr w:type="gramStart"/>
      <w:r w:rsidRPr="00E61A63">
        <w:rPr>
          <w:rFonts w:eastAsia="Times New Roman"/>
          <w:color w:val="000000"/>
        </w:rPr>
        <w:t>plan</w:t>
      </w:r>
      <w:proofErr w:type="gramEnd"/>
      <w:r w:rsidRPr="00E61A63">
        <w:rPr>
          <w:rFonts w:eastAsia="Times New Roman"/>
          <w:color w:val="000000"/>
        </w:rPr>
        <w:t xml:space="preserve"> or document </w:t>
      </w:r>
      <w:r w:rsidR="00AD15B7" w:rsidRPr="00E61A63">
        <w:rPr>
          <w:rFonts w:eastAsia="Times New Roman"/>
          <w:color w:val="000000"/>
        </w:rPr>
        <w:t xml:space="preserve">has not been </w:t>
      </w:r>
      <w:r w:rsidRPr="00E61A63">
        <w:rPr>
          <w:rFonts w:eastAsia="Times New Roman"/>
          <w:color w:val="000000"/>
        </w:rPr>
        <w:t>filed</w:t>
      </w:r>
      <w:r w:rsidR="00AD15B7" w:rsidRPr="00E61A63">
        <w:rPr>
          <w:rFonts w:eastAsia="Times New Roman"/>
          <w:color w:val="000000"/>
        </w:rPr>
        <w:t xml:space="preserve"> with the consent order request.</w:t>
      </w:r>
    </w:p>
    <w:p w:rsidR="00942ADE" w:rsidRPr="00E61A63" w:rsidRDefault="00942ADE" w:rsidP="00AD15B7">
      <w:pPr>
        <w:spacing w:before="0"/>
        <w:rPr>
          <w:rFonts w:eastAsia="Times New Roman"/>
          <w:i/>
          <w:color w:val="000000"/>
        </w:rPr>
      </w:pPr>
      <w:r w:rsidRPr="00E61A63">
        <w:rPr>
          <w:rFonts w:eastAsia="Times New Roman"/>
          <w:i/>
          <w:color w:val="000000"/>
        </w:rPr>
        <w:t>Legal error</w:t>
      </w:r>
    </w:p>
    <w:p w:rsidR="0049573F" w:rsidRPr="00E61A63" w:rsidRDefault="001845DA" w:rsidP="00AD15B7">
      <w:pPr>
        <w:numPr>
          <w:ilvl w:val="0"/>
          <w:numId w:val="30"/>
        </w:numPr>
        <w:spacing w:before="0"/>
        <w:ind w:left="567" w:hanging="567"/>
        <w:rPr>
          <w:rFonts w:eastAsia="Times New Roman"/>
          <w:color w:val="000000"/>
        </w:rPr>
      </w:pPr>
      <w:r w:rsidRPr="00E61A63">
        <w:rPr>
          <w:rFonts w:eastAsia="Times New Roman"/>
          <w:color w:val="000000"/>
        </w:rPr>
        <w:t>A request may be refused if t</w:t>
      </w:r>
      <w:r w:rsidR="00E05BCB" w:rsidRPr="00E61A63">
        <w:rPr>
          <w:rFonts w:eastAsia="Times New Roman"/>
          <w:color w:val="000000"/>
        </w:rPr>
        <w:t>he consent order</w:t>
      </w:r>
      <w:r w:rsidRPr="00E61A63">
        <w:rPr>
          <w:rFonts w:eastAsia="Times New Roman"/>
          <w:color w:val="000000"/>
        </w:rPr>
        <w:t xml:space="preserve">s are </w:t>
      </w:r>
      <w:r w:rsidR="00E05BCB" w:rsidRPr="00E61A63">
        <w:rPr>
          <w:rFonts w:eastAsia="Times New Roman"/>
          <w:color w:val="000000"/>
        </w:rPr>
        <w:t>infected with legal error.</w:t>
      </w:r>
    </w:p>
    <w:p w:rsidR="0049573F" w:rsidRPr="00E61A63" w:rsidRDefault="0049573F" w:rsidP="00AD15B7">
      <w:pPr>
        <w:numPr>
          <w:ilvl w:val="0"/>
          <w:numId w:val="30"/>
        </w:numPr>
        <w:spacing w:before="0"/>
        <w:ind w:left="567" w:hanging="567"/>
        <w:rPr>
          <w:rFonts w:eastAsia="Times New Roman"/>
          <w:color w:val="000000"/>
        </w:rPr>
      </w:pPr>
      <w:r w:rsidRPr="00E61A63">
        <w:rPr>
          <w:rFonts w:eastAsia="Times New Roman"/>
          <w:color w:val="000000"/>
        </w:rPr>
        <w:t>E</w:t>
      </w:r>
      <w:r w:rsidR="00784421" w:rsidRPr="00E61A63">
        <w:rPr>
          <w:rFonts w:eastAsia="Times New Roman"/>
          <w:color w:val="000000"/>
        </w:rPr>
        <w:t xml:space="preserve">xample </w:t>
      </w:r>
      <w:r w:rsidRPr="00E61A63">
        <w:rPr>
          <w:rFonts w:eastAsia="Times New Roman"/>
          <w:color w:val="000000"/>
        </w:rPr>
        <w:t>1:</w:t>
      </w:r>
      <w:r w:rsidRPr="00E61A63">
        <w:rPr>
          <w:rFonts w:eastAsia="Times New Roman"/>
          <w:color w:val="000000"/>
        </w:rPr>
        <w:tab/>
        <w:t>T</w:t>
      </w:r>
      <w:r w:rsidR="001845DA" w:rsidRPr="00E61A63">
        <w:rPr>
          <w:rFonts w:eastAsia="Times New Roman"/>
          <w:color w:val="000000"/>
        </w:rPr>
        <w:t xml:space="preserve">he </w:t>
      </w:r>
      <w:r w:rsidRPr="00E61A63">
        <w:rPr>
          <w:rFonts w:eastAsia="Times New Roman"/>
          <w:color w:val="000000"/>
        </w:rPr>
        <w:t xml:space="preserve">consent </w:t>
      </w:r>
      <w:r w:rsidR="001845DA" w:rsidRPr="00E61A63">
        <w:rPr>
          <w:rFonts w:eastAsia="Times New Roman"/>
          <w:color w:val="000000"/>
        </w:rPr>
        <w:t>order</w:t>
      </w:r>
      <w:r w:rsidRPr="00E61A63">
        <w:rPr>
          <w:rFonts w:eastAsia="Times New Roman"/>
          <w:color w:val="000000"/>
        </w:rPr>
        <w:t>s</w:t>
      </w:r>
      <w:r w:rsidR="001845DA" w:rsidRPr="00E61A63">
        <w:rPr>
          <w:rFonts w:eastAsia="Times New Roman"/>
          <w:color w:val="000000"/>
        </w:rPr>
        <w:t xml:space="preserve"> </w:t>
      </w:r>
      <w:r w:rsidR="00E05BCB" w:rsidRPr="00E61A63">
        <w:rPr>
          <w:rFonts w:eastAsia="Times New Roman"/>
          <w:color w:val="000000"/>
        </w:rPr>
        <w:t xml:space="preserve">grant a planning </w:t>
      </w:r>
      <w:r w:rsidR="00784421" w:rsidRPr="00E61A63">
        <w:rPr>
          <w:rFonts w:eastAsia="Times New Roman"/>
          <w:color w:val="000000"/>
        </w:rPr>
        <w:t>permit for a use or development of land that is prohibited under the rele</w:t>
      </w:r>
      <w:r w:rsidRPr="00E61A63">
        <w:rPr>
          <w:rFonts w:eastAsia="Times New Roman"/>
          <w:color w:val="000000"/>
        </w:rPr>
        <w:t>vant planning scheme.</w:t>
      </w:r>
    </w:p>
    <w:p w:rsidR="0049573F" w:rsidRPr="00E61A63" w:rsidRDefault="0049573F" w:rsidP="00AD15B7">
      <w:pPr>
        <w:numPr>
          <w:ilvl w:val="0"/>
          <w:numId w:val="30"/>
        </w:numPr>
        <w:spacing w:before="0"/>
        <w:ind w:left="567" w:hanging="567"/>
        <w:rPr>
          <w:rFonts w:eastAsia="Times New Roman"/>
          <w:color w:val="000000"/>
        </w:rPr>
      </w:pPr>
      <w:r w:rsidRPr="00E61A63">
        <w:rPr>
          <w:rFonts w:eastAsia="Times New Roman"/>
          <w:color w:val="000000"/>
        </w:rPr>
        <w:t>E</w:t>
      </w:r>
      <w:r w:rsidR="00784421" w:rsidRPr="00E61A63">
        <w:rPr>
          <w:rFonts w:eastAsia="Times New Roman"/>
          <w:color w:val="000000"/>
        </w:rPr>
        <w:t>xample</w:t>
      </w:r>
      <w:r w:rsidRPr="00E61A63">
        <w:rPr>
          <w:rFonts w:eastAsia="Times New Roman"/>
          <w:color w:val="000000"/>
        </w:rPr>
        <w:t xml:space="preserve"> 2:</w:t>
      </w:r>
      <w:r w:rsidRPr="00E61A63">
        <w:rPr>
          <w:rFonts w:eastAsia="Times New Roman"/>
          <w:color w:val="000000"/>
        </w:rPr>
        <w:tab/>
        <w:t>The consent orders make a</w:t>
      </w:r>
      <w:r w:rsidR="00784421" w:rsidRPr="00E61A63">
        <w:rPr>
          <w:rFonts w:eastAsia="Times New Roman"/>
          <w:color w:val="000000"/>
        </w:rPr>
        <w:t>n enforcement order in respect of an erroneous contravention, such as failure to obtain permission to demolish a building when no permission was, in fact, required to demolish the building.</w:t>
      </w:r>
    </w:p>
    <w:p w:rsidR="0049573F" w:rsidRPr="00E61A63" w:rsidRDefault="0049573F" w:rsidP="00AD15B7">
      <w:pPr>
        <w:numPr>
          <w:ilvl w:val="0"/>
          <w:numId w:val="30"/>
        </w:numPr>
        <w:spacing w:before="0"/>
        <w:ind w:left="567" w:hanging="567"/>
        <w:rPr>
          <w:rFonts w:eastAsia="Times New Roman"/>
          <w:color w:val="000000"/>
        </w:rPr>
      </w:pPr>
      <w:r w:rsidRPr="00E61A63">
        <w:rPr>
          <w:rFonts w:eastAsia="Times New Roman"/>
          <w:color w:val="000000"/>
        </w:rPr>
        <w:t>E</w:t>
      </w:r>
      <w:r w:rsidR="001845DA" w:rsidRPr="00E61A63">
        <w:rPr>
          <w:rFonts w:eastAsia="Times New Roman"/>
          <w:color w:val="000000"/>
        </w:rPr>
        <w:t>xample</w:t>
      </w:r>
      <w:r w:rsidRPr="00E61A63">
        <w:rPr>
          <w:rFonts w:eastAsia="Times New Roman"/>
          <w:color w:val="000000"/>
        </w:rPr>
        <w:t xml:space="preserve"> 3:</w:t>
      </w:r>
      <w:r w:rsidRPr="00E61A63">
        <w:rPr>
          <w:rFonts w:eastAsia="Times New Roman"/>
          <w:color w:val="000000"/>
        </w:rPr>
        <w:tab/>
        <w:t>The consent orders include a permit condition that</w:t>
      </w:r>
      <w:r w:rsidR="007C2541" w:rsidRPr="00E61A63">
        <w:rPr>
          <w:rFonts w:eastAsia="Times New Roman"/>
          <w:color w:val="000000"/>
        </w:rPr>
        <w:t xml:space="preserve"> allow</w:t>
      </w:r>
      <w:r w:rsidRPr="00E61A63">
        <w:rPr>
          <w:rFonts w:eastAsia="Times New Roman"/>
          <w:color w:val="000000"/>
        </w:rPr>
        <w:t>s</w:t>
      </w:r>
      <w:r w:rsidR="007C2541" w:rsidRPr="00E61A63">
        <w:rPr>
          <w:rFonts w:eastAsia="Times New Roman"/>
          <w:color w:val="000000"/>
        </w:rPr>
        <w:t xml:space="preserve"> or require</w:t>
      </w:r>
      <w:r w:rsidRPr="00E61A63">
        <w:rPr>
          <w:rFonts w:eastAsia="Times New Roman"/>
          <w:color w:val="000000"/>
        </w:rPr>
        <w:t>s</w:t>
      </w:r>
      <w:r w:rsidR="007C2541" w:rsidRPr="00E61A63">
        <w:rPr>
          <w:rFonts w:eastAsia="Times New Roman"/>
          <w:color w:val="000000"/>
        </w:rPr>
        <w:t xml:space="preserve"> additional works (</w:t>
      </w:r>
      <w:proofErr w:type="spellStart"/>
      <w:r w:rsidR="007C2541" w:rsidRPr="00E61A63">
        <w:rPr>
          <w:rFonts w:eastAsia="Times New Roman"/>
          <w:color w:val="000000"/>
        </w:rPr>
        <w:t>eg</w:t>
      </w:r>
      <w:proofErr w:type="spellEnd"/>
      <w:r w:rsidR="007C2541" w:rsidRPr="00E61A63">
        <w:rPr>
          <w:rFonts w:eastAsia="Times New Roman"/>
          <w:color w:val="000000"/>
        </w:rPr>
        <w:t xml:space="preserve"> removal of vegetation) if a permit is required for, and has been neither sought nor gran</w:t>
      </w:r>
      <w:r w:rsidRPr="00E61A63">
        <w:rPr>
          <w:rFonts w:eastAsia="Times New Roman"/>
          <w:color w:val="000000"/>
        </w:rPr>
        <w:t>ted for, those works.</w:t>
      </w:r>
    </w:p>
    <w:p w:rsidR="0049573F" w:rsidRPr="00E61A63" w:rsidRDefault="0049573F" w:rsidP="00AD15B7">
      <w:pPr>
        <w:numPr>
          <w:ilvl w:val="0"/>
          <w:numId w:val="30"/>
        </w:numPr>
        <w:spacing w:before="0"/>
        <w:ind w:left="567" w:hanging="567"/>
        <w:rPr>
          <w:rFonts w:eastAsia="Times New Roman"/>
          <w:color w:val="000000"/>
        </w:rPr>
      </w:pPr>
      <w:r w:rsidRPr="00E61A63">
        <w:rPr>
          <w:rFonts w:eastAsia="Times New Roman"/>
          <w:color w:val="000000"/>
        </w:rPr>
        <w:t>E</w:t>
      </w:r>
      <w:r w:rsidR="007C2541" w:rsidRPr="00E61A63">
        <w:rPr>
          <w:rFonts w:eastAsia="Times New Roman"/>
          <w:color w:val="000000"/>
        </w:rPr>
        <w:t>xample</w:t>
      </w:r>
      <w:r w:rsidRPr="00E61A63">
        <w:rPr>
          <w:rFonts w:eastAsia="Times New Roman"/>
          <w:color w:val="000000"/>
        </w:rPr>
        <w:t xml:space="preserve"> 4:</w:t>
      </w:r>
      <w:r w:rsidRPr="00E61A63">
        <w:rPr>
          <w:rFonts w:eastAsia="Times New Roman"/>
          <w:color w:val="000000"/>
        </w:rPr>
        <w:tab/>
        <w:t>The grant of permit in a consent order fails</w:t>
      </w:r>
      <w:r w:rsidR="007C2541" w:rsidRPr="00E61A63">
        <w:rPr>
          <w:rFonts w:eastAsia="Times New Roman"/>
          <w:color w:val="000000"/>
        </w:rPr>
        <w:t xml:space="preserve"> to include a condition that the planning scheme </w:t>
      </w:r>
      <w:r w:rsidRPr="00E61A63">
        <w:rPr>
          <w:rFonts w:eastAsia="Times New Roman"/>
          <w:color w:val="000000"/>
        </w:rPr>
        <w:t xml:space="preserve">states must be </w:t>
      </w:r>
      <w:proofErr w:type="gramStart"/>
      <w:r w:rsidRPr="00E61A63">
        <w:rPr>
          <w:rFonts w:eastAsia="Times New Roman"/>
          <w:color w:val="000000"/>
        </w:rPr>
        <w:t>included</w:t>
      </w:r>
      <w:proofErr w:type="gramEnd"/>
      <w:r w:rsidRPr="00E61A63">
        <w:rPr>
          <w:rFonts w:eastAsia="Times New Roman"/>
          <w:color w:val="000000"/>
        </w:rPr>
        <w:t xml:space="preserve"> or the permit includes a condition in conflict</w:t>
      </w:r>
      <w:r w:rsidR="007C2541" w:rsidRPr="00E61A63">
        <w:rPr>
          <w:rFonts w:eastAsia="Times New Roman"/>
          <w:color w:val="000000"/>
        </w:rPr>
        <w:t xml:space="preserve"> with a condition that the planning scheme</w:t>
      </w:r>
      <w:r w:rsidRPr="00E61A63">
        <w:rPr>
          <w:rFonts w:eastAsia="Times New Roman"/>
          <w:color w:val="000000"/>
        </w:rPr>
        <w:t xml:space="preserve"> states must be included.</w:t>
      </w:r>
    </w:p>
    <w:p w:rsidR="00D40EF3" w:rsidRPr="00E61A63" w:rsidRDefault="00D40EF3" w:rsidP="00AD15B7">
      <w:pPr>
        <w:numPr>
          <w:ilvl w:val="0"/>
          <w:numId w:val="30"/>
        </w:numPr>
        <w:spacing w:before="0"/>
        <w:ind w:left="567" w:hanging="567"/>
        <w:rPr>
          <w:rFonts w:eastAsia="Times New Roman"/>
          <w:color w:val="000000"/>
        </w:rPr>
      </w:pPr>
      <w:r w:rsidRPr="00E61A63">
        <w:rPr>
          <w:rFonts w:eastAsia="Times New Roman"/>
          <w:color w:val="000000"/>
        </w:rPr>
        <w:t>Example 5:</w:t>
      </w:r>
      <w:r w:rsidRPr="00E61A63">
        <w:rPr>
          <w:rFonts w:eastAsia="Times New Roman"/>
          <w:color w:val="000000"/>
        </w:rPr>
        <w:tab/>
        <w:t>A consent order in relation to a conditions review modifies conditions that are not subject of the conditions review.</w:t>
      </w:r>
    </w:p>
    <w:p w:rsidR="00E05BCB" w:rsidRPr="00E61A63" w:rsidRDefault="007C2541" w:rsidP="0049573F">
      <w:pPr>
        <w:spacing w:before="0"/>
        <w:ind w:left="567"/>
        <w:rPr>
          <w:rFonts w:eastAsia="Times New Roman"/>
          <w:color w:val="000000"/>
        </w:rPr>
      </w:pPr>
      <w:r w:rsidRPr="00E61A63">
        <w:rPr>
          <w:rFonts w:eastAsia="Times New Roman"/>
          <w:color w:val="000000"/>
        </w:rPr>
        <w:t xml:space="preserve">This guideline is not the place to refer to the law relating to the validity of permit </w:t>
      </w:r>
      <w:proofErr w:type="gramStart"/>
      <w:r w:rsidRPr="00E61A63">
        <w:rPr>
          <w:rFonts w:eastAsia="Times New Roman"/>
          <w:color w:val="000000"/>
        </w:rPr>
        <w:t>conditions</w:t>
      </w:r>
      <w:proofErr w:type="gramEnd"/>
      <w:r w:rsidRPr="00E61A63">
        <w:rPr>
          <w:rFonts w:eastAsia="Times New Roman"/>
          <w:color w:val="000000"/>
        </w:rPr>
        <w:t xml:space="preserve"> but parties may need to consider that law in some instances before filing the consent order request.</w:t>
      </w:r>
    </w:p>
    <w:p w:rsidR="00942ADE" w:rsidRPr="00E61A63" w:rsidRDefault="00AD15B7" w:rsidP="00AD15B7">
      <w:pPr>
        <w:spacing w:before="0"/>
        <w:rPr>
          <w:rFonts w:eastAsia="Times New Roman"/>
          <w:i/>
          <w:color w:val="000000"/>
        </w:rPr>
      </w:pPr>
      <w:r w:rsidRPr="00E61A63">
        <w:rPr>
          <w:rFonts w:eastAsia="Times New Roman"/>
          <w:i/>
          <w:color w:val="000000"/>
        </w:rPr>
        <w:t xml:space="preserve">All the parties </w:t>
      </w:r>
      <w:r w:rsidR="001845DA" w:rsidRPr="00E61A63">
        <w:rPr>
          <w:rFonts w:eastAsia="Times New Roman"/>
          <w:i/>
          <w:color w:val="000000"/>
        </w:rPr>
        <w:t>have</w:t>
      </w:r>
      <w:r w:rsidRPr="00E61A63">
        <w:rPr>
          <w:rFonts w:eastAsia="Times New Roman"/>
          <w:i/>
          <w:color w:val="000000"/>
        </w:rPr>
        <w:t xml:space="preserve"> not agreed</w:t>
      </w:r>
    </w:p>
    <w:p w:rsidR="00A9461E" w:rsidRPr="00E61A63" w:rsidRDefault="00A9461E" w:rsidP="00AD15B7">
      <w:pPr>
        <w:numPr>
          <w:ilvl w:val="0"/>
          <w:numId w:val="30"/>
        </w:numPr>
        <w:spacing w:before="0"/>
        <w:ind w:left="567" w:hanging="567"/>
        <w:rPr>
          <w:rFonts w:eastAsia="Times New Roman"/>
          <w:color w:val="000000"/>
        </w:rPr>
      </w:pPr>
      <w:r w:rsidRPr="00E61A63">
        <w:rPr>
          <w:rFonts w:eastAsia="Times New Roman"/>
          <w:color w:val="000000"/>
        </w:rPr>
        <w:t>A</w:t>
      </w:r>
      <w:r w:rsidR="007C2541" w:rsidRPr="00E61A63">
        <w:rPr>
          <w:rFonts w:eastAsia="Times New Roman"/>
          <w:color w:val="000000"/>
        </w:rPr>
        <w:t xml:space="preserve"> request will be refused if a</w:t>
      </w:r>
      <w:r w:rsidRPr="00E61A63">
        <w:rPr>
          <w:rFonts w:eastAsia="Times New Roman"/>
          <w:color w:val="000000"/>
        </w:rPr>
        <w:t xml:space="preserve">ll the parties have not agreed to the consent orders.  If a party is a group of persons represented by a lead person, that person must agree to a consent order.  In the case of </w:t>
      </w:r>
      <w:r w:rsidR="00AD15B7" w:rsidRPr="00E61A63">
        <w:rPr>
          <w:rFonts w:eastAsia="Times New Roman"/>
          <w:color w:val="000000"/>
        </w:rPr>
        <w:t>two or more</w:t>
      </w:r>
      <w:r w:rsidR="00A97AA3" w:rsidRPr="00E61A63">
        <w:rPr>
          <w:rFonts w:eastAsia="Times New Roman"/>
          <w:color w:val="000000"/>
        </w:rPr>
        <w:t xml:space="preserve"> objector</w:t>
      </w:r>
      <w:r w:rsidRPr="00E61A63">
        <w:rPr>
          <w:rFonts w:eastAsia="Times New Roman"/>
          <w:color w:val="000000"/>
        </w:rPr>
        <w:t xml:space="preserve"> applications against the decision to grant a </w:t>
      </w:r>
      <w:r w:rsidRPr="00E61A63">
        <w:rPr>
          <w:rFonts w:eastAsia="Times New Roman"/>
          <w:color w:val="000000"/>
        </w:rPr>
        <w:lastRenderedPageBreak/>
        <w:t>permit, all applic</w:t>
      </w:r>
      <w:r w:rsidR="007C2541" w:rsidRPr="00E61A63">
        <w:rPr>
          <w:rFonts w:eastAsia="Times New Roman"/>
          <w:color w:val="000000"/>
        </w:rPr>
        <w:t xml:space="preserve">ants must agree.  If </w:t>
      </w:r>
      <w:r w:rsidRPr="00E61A63">
        <w:rPr>
          <w:rFonts w:eastAsia="Times New Roman"/>
          <w:color w:val="000000"/>
        </w:rPr>
        <w:t>a referral authority</w:t>
      </w:r>
      <w:r w:rsidR="007C2541" w:rsidRPr="00E61A63">
        <w:rPr>
          <w:rFonts w:eastAsia="Times New Roman"/>
          <w:color w:val="000000"/>
        </w:rPr>
        <w:t xml:space="preserve"> is a party (for example, if it has filed a statement of grounds)</w:t>
      </w:r>
      <w:r w:rsidRPr="00E61A63">
        <w:rPr>
          <w:rFonts w:eastAsia="Times New Roman"/>
          <w:color w:val="000000"/>
        </w:rPr>
        <w:t>, that referral authority must agree to the consent order.</w:t>
      </w:r>
      <w:r w:rsidR="00942ADE" w:rsidRPr="00E61A63">
        <w:rPr>
          <w:rFonts w:eastAsia="Times New Roman"/>
          <w:color w:val="000000"/>
        </w:rPr>
        <w:t xml:space="preserve">  If a party is two </w:t>
      </w:r>
      <w:r w:rsidR="007C2541" w:rsidRPr="00E61A63">
        <w:rPr>
          <w:rFonts w:eastAsia="Times New Roman"/>
          <w:color w:val="000000"/>
        </w:rPr>
        <w:t>persons (</w:t>
      </w:r>
      <w:proofErr w:type="spellStart"/>
      <w:r w:rsidR="007C2541" w:rsidRPr="00E61A63">
        <w:rPr>
          <w:rFonts w:eastAsia="Times New Roman"/>
          <w:color w:val="000000"/>
        </w:rPr>
        <w:t>eg</w:t>
      </w:r>
      <w:proofErr w:type="spellEnd"/>
      <w:r w:rsidR="007C2541" w:rsidRPr="00E61A63">
        <w:rPr>
          <w:rFonts w:eastAsia="Times New Roman"/>
          <w:color w:val="000000"/>
        </w:rPr>
        <w:t xml:space="preserve"> </w:t>
      </w:r>
      <w:r w:rsidR="00942ADE" w:rsidRPr="00E61A63">
        <w:rPr>
          <w:rFonts w:eastAsia="Times New Roman"/>
          <w:color w:val="000000"/>
        </w:rPr>
        <w:t>spouses or partners</w:t>
      </w:r>
      <w:r w:rsidR="007C2541" w:rsidRPr="00E61A63">
        <w:rPr>
          <w:rFonts w:eastAsia="Times New Roman"/>
          <w:color w:val="000000"/>
        </w:rPr>
        <w:t>)</w:t>
      </w:r>
      <w:r w:rsidR="00942ADE" w:rsidRPr="00E61A63">
        <w:rPr>
          <w:rFonts w:eastAsia="Times New Roman"/>
          <w:color w:val="000000"/>
        </w:rPr>
        <w:t xml:space="preserve">, each spouse or partner must agree.  </w:t>
      </w:r>
      <w:r w:rsidR="00A97AA3" w:rsidRPr="00E61A63">
        <w:rPr>
          <w:rFonts w:eastAsia="Times New Roman"/>
          <w:color w:val="000000"/>
        </w:rPr>
        <w:t>The representative of a</w:t>
      </w:r>
      <w:r w:rsidR="00942ADE" w:rsidRPr="00E61A63">
        <w:rPr>
          <w:rFonts w:eastAsia="Times New Roman"/>
          <w:color w:val="000000"/>
        </w:rPr>
        <w:t xml:space="preserve"> party</w:t>
      </w:r>
      <w:r w:rsidR="00A97AA3" w:rsidRPr="00E61A63">
        <w:rPr>
          <w:rFonts w:eastAsia="Times New Roman"/>
          <w:color w:val="000000"/>
        </w:rPr>
        <w:t xml:space="preserve"> (other than the responsible authority or a public authority) </w:t>
      </w:r>
      <w:r w:rsidR="00942ADE" w:rsidRPr="00E61A63">
        <w:rPr>
          <w:rFonts w:eastAsia="Times New Roman"/>
          <w:color w:val="000000"/>
        </w:rPr>
        <w:t xml:space="preserve">cannot agree if the party has not </w:t>
      </w:r>
      <w:r w:rsidR="00A97AA3" w:rsidRPr="00E61A63">
        <w:rPr>
          <w:rFonts w:eastAsia="Times New Roman"/>
          <w:color w:val="000000"/>
        </w:rPr>
        <w:t>nominated the representative in a document filed with the Tribuna</w:t>
      </w:r>
      <w:r w:rsidR="00942ADE" w:rsidRPr="00E61A63">
        <w:rPr>
          <w:rFonts w:eastAsia="Times New Roman"/>
          <w:color w:val="000000"/>
        </w:rPr>
        <w:t>l.</w:t>
      </w:r>
    </w:p>
    <w:p w:rsidR="00942ADE" w:rsidRPr="00E61A63" w:rsidRDefault="00942ADE" w:rsidP="00AD15B7">
      <w:pPr>
        <w:spacing w:before="0"/>
        <w:rPr>
          <w:rFonts w:eastAsia="Times New Roman"/>
          <w:i/>
          <w:color w:val="000000"/>
        </w:rPr>
      </w:pPr>
      <w:r w:rsidRPr="00E61A63">
        <w:rPr>
          <w:rFonts w:eastAsia="Times New Roman"/>
          <w:i/>
          <w:color w:val="000000"/>
        </w:rPr>
        <w:t>Additional notice required</w:t>
      </w:r>
    </w:p>
    <w:p w:rsidR="00A9461E" w:rsidRPr="00E61A63" w:rsidRDefault="00916C47" w:rsidP="00AD15B7">
      <w:pPr>
        <w:numPr>
          <w:ilvl w:val="0"/>
          <w:numId w:val="30"/>
        </w:numPr>
        <w:spacing w:before="0"/>
        <w:ind w:left="567" w:hanging="567"/>
        <w:rPr>
          <w:rFonts w:eastAsia="Times New Roman"/>
          <w:color w:val="000000"/>
        </w:rPr>
      </w:pPr>
      <w:r w:rsidRPr="00E61A63">
        <w:rPr>
          <w:rFonts w:eastAsia="Times New Roman"/>
          <w:color w:val="000000"/>
        </w:rPr>
        <w:t>A request may be refused if t</w:t>
      </w:r>
      <w:r w:rsidR="00E05BCB" w:rsidRPr="00E61A63">
        <w:rPr>
          <w:rFonts w:eastAsia="Times New Roman"/>
          <w:color w:val="000000"/>
        </w:rPr>
        <w:t xml:space="preserve">he nature and effect of the consent order may affect other persons who are not parties to the proceeding and </w:t>
      </w:r>
      <w:r w:rsidR="00A97AA3" w:rsidRPr="00E61A63">
        <w:rPr>
          <w:rFonts w:eastAsia="Times New Roman"/>
          <w:color w:val="000000"/>
        </w:rPr>
        <w:t xml:space="preserve">to </w:t>
      </w:r>
      <w:r w:rsidR="00E05BCB" w:rsidRPr="00E61A63">
        <w:rPr>
          <w:rFonts w:eastAsia="Times New Roman"/>
          <w:color w:val="000000"/>
        </w:rPr>
        <w:t xml:space="preserve">whom </w:t>
      </w:r>
      <w:r w:rsidR="00A97AA3" w:rsidRPr="00E61A63">
        <w:rPr>
          <w:rFonts w:eastAsia="Times New Roman"/>
          <w:color w:val="000000"/>
        </w:rPr>
        <w:t xml:space="preserve">notice </w:t>
      </w:r>
      <w:r w:rsidR="00E05BCB" w:rsidRPr="00E61A63">
        <w:rPr>
          <w:rFonts w:eastAsia="Times New Roman"/>
          <w:color w:val="000000"/>
        </w:rPr>
        <w:t>should be given</w:t>
      </w:r>
      <w:r w:rsidR="008524D0" w:rsidRPr="00E61A63">
        <w:rPr>
          <w:rFonts w:eastAsia="Times New Roman"/>
          <w:color w:val="000000"/>
        </w:rPr>
        <w:t>.  Earlier in these guidelines</w:t>
      </w:r>
      <w:r w:rsidR="00A97AA3" w:rsidRPr="00E61A63">
        <w:rPr>
          <w:rFonts w:eastAsia="Times New Roman"/>
          <w:color w:val="000000"/>
        </w:rPr>
        <w:t xml:space="preserve"> there is reference to </w:t>
      </w:r>
      <w:r w:rsidR="00E05BCB" w:rsidRPr="00E61A63">
        <w:rPr>
          <w:rFonts w:eastAsia="Times New Roman"/>
          <w:color w:val="000000"/>
        </w:rPr>
        <w:t>consent order</w:t>
      </w:r>
      <w:r w:rsidR="00A97AA3" w:rsidRPr="00E61A63">
        <w:rPr>
          <w:rFonts w:eastAsia="Times New Roman"/>
          <w:color w:val="000000"/>
        </w:rPr>
        <w:t>s</w:t>
      </w:r>
      <w:r w:rsidR="00E05BCB" w:rsidRPr="00E61A63">
        <w:rPr>
          <w:rFonts w:eastAsia="Times New Roman"/>
          <w:color w:val="000000"/>
        </w:rPr>
        <w:t xml:space="preserve"> for the grant of a permit in relation to amended plans and to the possible need to give notice of the amended plans in accordance with practice note PNPE9</w:t>
      </w:r>
      <w:r w:rsidR="008524D0" w:rsidRPr="00E61A63">
        <w:rPr>
          <w:rFonts w:eastAsia="Times New Roman"/>
          <w:color w:val="000000"/>
        </w:rPr>
        <w:t xml:space="preserve">. </w:t>
      </w:r>
      <w:r w:rsidR="00E05BCB" w:rsidRPr="00E61A63">
        <w:rPr>
          <w:rFonts w:eastAsia="Times New Roman"/>
          <w:color w:val="000000"/>
        </w:rPr>
        <w:t xml:space="preserve"> </w:t>
      </w:r>
      <w:r w:rsidR="008524D0" w:rsidRPr="00E61A63">
        <w:rPr>
          <w:rFonts w:eastAsia="Times New Roman"/>
        </w:rPr>
        <w:t xml:space="preserve">If </w:t>
      </w:r>
      <w:r w:rsidR="00A97AA3" w:rsidRPr="00E61A63">
        <w:rPr>
          <w:rFonts w:eastAsia="Times New Roman"/>
        </w:rPr>
        <w:t>the Tribunal requires the permit applicant t</w:t>
      </w:r>
      <w:r w:rsidR="00C00D9F" w:rsidRPr="00E61A63">
        <w:rPr>
          <w:rFonts w:eastAsia="Times New Roman"/>
        </w:rPr>
        <w:t xml:space="preserve">o give notice of amended plans, </w:t>
      </w:r>
      <w:r w:rsidR="00A97AA3" w:rsidRPr="00E61A63">
        <w:rPr>
          <w:rFonts w:eastAsia="Times New Roman"/>
        </w:rPr>
        <w:t xml:space="preserve">notice must be given </w:t>
      </w:r>
      <w:r w:rsidR="00E05BCB" w:rsidRPr="00E61A63">
        <w:rPr>
          <w:rFonts w:eastAsia="Times New Roman"/>
          <w:color w:val="000000"/>
        </w:rPr>
        <w:t xml:space="preserve">before the request is </w:t>
      </w:r>
      <w:r w:rsidR="008524D0" w:rsidRPr="00E61A63">
        <w:rPr>
          <w:rFonts w:eastAsia="Times New Roman"/>
          <w:color w:val="000000"/>
        </w:rPr>
        <w:t xml:space="preserve">considered </w:t>
      </w:r>
      <w:r w:rsidR="00E05BCB" w:rsidRPr="00E61A63">
        <w:rPr>
          <w:rFonts w:eastAsia="Times New Roman"/>
          <w:color w:val="000000"/>
        </w:rPr>
        <w:t>further.</w:t>
      </w:r>
    </w:p>
    <w:p w:rsidR="00916C47" w:rsidRPr="00E61A63" w:rsidRDefault="00916C47" w:rsidP="00A26781">
      <w:pPr>
        <w:spacing w:before="0"/>
        <w:rPr>
          <w:rFonts w:eastAsia="Times New Roman"/>
          <w:i/>
          <w:color w:val="000000"/>
        </w:rPr>
      </w:pPr>
      <w:r w:rsidRPr="00E61A63">
        <w:rPr>
          <w:rFonts w:eastAsia="Times New Roman"/>
          <w:i/>
          <w:color w:val="000000"/>
        </w:rPr>
        <w:t>Changes</w:t>
      </w:r>
      <w:r w:rsidR="00A26781" w:rsidRPr="00E61A63">
        <w:rPr>
          <w:rFonts w:eastAsia="Times New Roman"/>
          <w:i/>
          <w:color w:val="000000"/>
        </w:rPr>
        <w:t xml:space="preserve"> to use or development that results in new requirements</w:t>
      </w:r>
    </w:p>
    <w:p w:rsidR="00A97AA3" w:rsidRPr="00E61A63" w:rsidRDefault="00A26781" w:rsidP="00AD15B7">
      <w:pPr>
        <w:numPr>
          <w:ilvl w:val="0"/>
          <w:numId w:val="30"/>
        </w:numPr>
        <w:spacing w:before="0"/>
        <w:ind w:left="567" w:hanging="567"/>
        <w:rPr>
          <w:rFonts w:eastAsia="Times New Roman"/>
          <w:color w:val="000000"/>
        </w:rPr>
      </w:pPr>
      <w:r w:rsidRPr="00E61A63">
        <w:rPr>
          <w:rFonts w:eastAsia="Times New Roman"/>
          <w:color w:val="000000"/>
        </w:rPr>
        <w:t>A request may be refused if a permit agreed to be granted by the parties allows a modified use or development if the modifications raise question</w:t>
      </w:r>
      <w:r w:rsidR="00A97AA3" w:rsidRPr="00E61A63">
        <w:rPr>
          <w:rFonts w:eastAsia="Times New Roman"/>
          <w:color w:val="000000"/>
        </w:rPr>
        <w:t>s about new requirements.</w:t>
      </w:r>
    </w:p>
    <w:p w:rsidR="00A97AA3" w:rsidRPr="00E61A63" w:rsidRDefault="00A97AA3" w:rsidP="00AD15B7">
      <w:pPr>
        <w:numPr>
          <w:ilvl w:val="0"/>
          <w:numId w:val="30"/>
        </w:numPr>
        <w:spacing w:before="0"/>
        <w:ind w:left="567" w:hanging="567"/>
        <w:rPr>
          <w:rFonts w:eastAsia="Times New Roman"/>
          <w:color w:val="000000"/>
        </w:rPr>
      </w:pPr>
      <w:r w:rsidRPr="00E61A63">
        <w:rPr>
          <w:rFonts w:eastAsia="Times New Roman"/>
          <w:color w:val="000000"/>
        </w:rPr>
        <w:t>E</w:t>
      </w:r>
      <w:r w:rsidR="00A26781" w:rsidRPr="00E61A63">
        <w:rPr>
          <w:rFonts w:eastAsia="Times New Roman"/>
          <w:color w:val="000000"/>
        </w:rPr>
        <w:t>xample</w:t>
      </w:r>
      <w:r w:rsidRPr="00E61A63">
        <w:rPr>
          <w:rFonts w:eastAsia="Times New Roman"/>
          <w:color w:val="000000"/>
        </w:rPr>
        <w:t xml:space="preserve"> 1:</w:t>
      </w:r>
      <w:r w:rsidRPr="00E61A63">
        <w:rPr>
          <w:rFonts w:eastAsia="Times New Roman"/>
          <w:color w:val="000000"/>
        </w:rPr>
        <w:tab/>
        <w:t>T</w:t>
      </w:r>
      <w:r w:rsidR="00A26781" w:rsidRPr="00E61A63">
        <w:rPr>
          <w:rFonts w:eastAsia="Times New Roman"/>
          <w:color w:val="000000"/>
        </w:rPr>
        <w:t>he responsible authority may have correctly decided that a cultural heritage management plan is not required for the activity in the application</w:t>
      </w:r>
      <w:r w:rsidR="0008090A" w:rsidRPr="00E61A63">
        <w:rPr>
          <w:rFonts w:eastAsia="Times New Roman"/>
          <w:color w:val="000000"/>
        </w:rPr>
        <w:t xml:space="preserve"> when it made its original decision</w:t>
      </w:r>
      <w:r w:rsidR="00A26781" w:rsidRPr="00E61A63">
        <w:rPr>
          <w:rFonts w:eastAsia="Times New Roman"/>
          <w:color w:val="000000"/>
        </w:rPr>
        <w:t>.  However, if the m</w:t>
      </w:r>
      <w:r w:rsidRPr="00E61A63">
        <w:rPr>
          <w:rFonts w:eastAsia="Times New Roman"/>
          <w:color w:val="000000"/>
        </w:rPr>
        <w:t xml:space="preserve">odified use or development in </w:t>
      </w:r>
      <w:r w:rsidR="00A26781" w:rsidRPr="00E61A63">
        <w:rPr>
          <w:rFonts w:eastAsia="Times New Roman"/>
          <w:color w:val="000000"/>
        </w:rPr>
        <w:t>consent order</w:t>
      </w:r>
      <w:r w:rsidRPr="00E61A63">
        <w:rPr>
          <w:rFonts w:eastAsia="Times New Roman"/>
          <w:color w:val="000000"/>
        </w:rPr>
        <w:t>s</w:t>
      </w:r>
      <w:r w:rsidR="00A26781" w:rsidRPr="00E61A63">
        <w:rPr>
          <w:rFonts w:eastAsia="Times New Roman"/>
          <w:color w:val="000000"/>
        </w:rPr>
        <w:t xml:space="preserve"> would require a cultural heritage management plan (</w:t>
      </w:r>
      <w:proofErr w:type="spellStart"/>
      <w:r w:rsidR="00A26781" w:rsidRPr="00E61A63">
        <w:rPr>
          <w:rFonts w:eastAsia="Times New Roman"/>
          <w:color w:val="000000"/>
        </w:rPr>
        <w:t>eg</w:t>
      </w:r>
      <w:proofErr w:type="spellEnd"/>
      <w:r w:rsidR="00A26781" w:rsidRPr="00E61A63">
        <w:rPr>
          <w:rFonts w:eastAsia="Times New Roman"/>
          <w:color w:val="000000"/>
        </w:rPr>
        <w:t xml:space="preserve"> the activity area location is moved from outside 200 metres from a relevant waterway to within 200 metres of the waterway), the consent order request must include an approved cultural heritage management plan or a certified preliminary Aborigi</w:t>
      </w:r>
      <w:r w:rsidRPr="00E61A63">
        <w:rPr>
          <w:rFonts w:eastAsia="Times New Roman"/>
          <w:color w:val="000000"/>
        </w:rPr>
        <w:t>nal heritage test.</w:t>
      </w:r>
    </w:p>
    <w:p w:rsidR="00A26781" w:rsidRPr="00E61A63" w:rsidRDefault="00A97AA3" w:rsidP="00AD15B7">
      <w:pPr>
        <w:numPr>
          <w:ilvl w:val="0"/>
          <w:numId w:val="30"/>
        </w:numPr>
        <w:spacing w:before="0"/>
        <w:ind w:left="567" w:hanging="567"/>
        <w:rPr>
          <w:rFonts w:eastAsia="Times New Roman"/>
          <w:color w:val="000000"/>
        </w:rPr>
      </w:pPr>
      <w:r w:rsidRPr="00E61A63">
        <w:rPr>
          <w:rFonts w:eastAsia="Times New Roman"/>
          <w:color w:val="000000"/>
        </w:rPr>
        <w:t>E</w:t>
      </w:r>
      <w:r w:rsidR="00A26781" w:rsidRPr="00E61A63">
        <w:rPr>
          <w:rFonts w:eastAsia="Times New Roman"/>
          <w:color w:val="000000"/>
        </w:rPr>
        <w:t>xample</w:t>
      </w:r>
      <w:r w:rsidRPr="00E61A63">
        <w:rPr>
          <w:rFonts w:eastAsia="Times New Roman"/>
          <w:color w:val="000000"/>
        </w:rPr>
        <w:t xml:space="preserve"> 2:</w:t>
      </w:r>
      <w:r w:rsidRPr="00E61A63">
        <w:rPr>
          <w:rFonts w:eastAsia="Times New Roman"/>
          <w:color w:val="000000"/>
        </w:rPr>
        <w:tab/>
        <w:t>If the</w:t>
      </w:r>
      <w:r w:rsidR="00A26781" w:rsidRPr="00E61A63">
        <w:rPr>
          <w:rFonts w:eastAsia="Times New Roman"/>
          <w:color w:val="000000"/>
        </w:rPr>
        <w:t xml:space="preserve"> modified use or development in a </w:t>
      </w:r>
      <w:r w:rsidRPr="00E61A63">
        <w:rPr>
          <w:rFonts w:eastAsia="Times New Roman"/>
          <w:color w:val="000000"/>
        </w:rPr>
        <w:t xml:space="preserve">permit granted under </w:t>
      </w:r>
      <w:r w:rsidR="00A26781" w:rsidRPr="00E61A63">
        <w:rPr>
          <w:rFonts w:eastAsia="Times New Roman"/>
          <w:color w:val="000000"/>
        </w:rPr>
        <w:t>consent order</w:t>
      </w:r>
      <w:r w:rsidRPr="00E61A63">
        <w:rPr>
          <w:rFonts w:eastAsia="Times New Roman"/>
          <w:color w:val="000000"/>
        </w:rPr>
        <w:t>s</w:t>
      </w:r>
      <w:r w:rsidR="00A26781" w:rsidRPr="00E61A63">
        <w:rPr>
          <w:rFonts w:eastAsia="Times New Roman"/>
          <w:color w:val="000000"/>
        </w:rPr>
        <w:t xml:space="preserve"> would result in a breach of a </w:t>
      </w:r>
      <w:r w:rsidRPr="00E61A63">
        <w:rPr>
          <w:rFonts w:eastAsia="Times New Roman"/>
          <w:color w:val="000000"/>
        </w:rPr>
        <w:t xml:space="preserve">registered </w:t>
      </w:r>
      <w:r w:rsidR="00A26781" w:rsidRPr="00E61A63">
        <w:rPr>
          <w:rFonts w:eastAsia="Times New Roman"/>
          <w:color w:val="000000"/>
        </w:rPr>
        <w:t>restrictive covenant, the Tribunal could not grant the consent order.</w:t>
      </w:r>
      <w:r w:rsidRPr="00E61A63">
        <w:rPr>
          <w:rStyle w:val="FootnoteReference"/>
          <w:rFonts w:eastAsia="Times New Roman"/>
          <w:color w:val="000000"/>
        </w:rPr>
        <w:footnoteReference w:id="1"/>
      </w:r>
    </w:p>
    <w:p w:rsidR="00942ADE" w:rsidRPr="00E61A63" w:rsidRDefault="00AD15B7" w:rsidP="002579B7">
      <w:pPr>
        <w:spacing w:before="0"/>
        <w:rPr>
          <w:rFonts w:eastAsia="Times New Roman"/>
          <w:b/>
          <w:color w:val="000000"/>
        </w:rPr>
      </w:pPr>
      <w:r w:rsidRPr="00E61A63">
        <w:rPr>
          <w:rFonts w:eastAsia="Times New Roman"/>
          <w:b/>
          <w:color w:val="000000"/>
        </w:rPr>
        <w:t xml:space="preserve">Consent orders for </w:t>
      </w:r>
      <w:proofErr w:type="gramStart"/>
      <w:r w:rsidRPr="00E61A63">
        <w:rPr>
          <w:rFonts w:eastAsia="Times New Roman"/>
          <w:b/>
          <w:color w:val="000000"/>
        </w:rPr>
        <w:t>particular types</w:t>
      </w:r>
      <w:proofErr w:type="gramEnd"/>
      <w:r w:rsidRPr="00E61A63">
        <w:rPr>
          <w:rFonts w:eastAsia="Times New Roman"/>
          <w:b/>
          <w:color w:val="000000"/>
        </w:rPr>
        <w:t xml:space="preserve"> of applications</w:t>
      </w:r>
    </w:p>
    <w:p w:rsidR="0066701E" w:rsidRPr="00E61A63" w:rsidRDefault="0066701E" w:rsidP="002579B7">
      <w:pPr>
        <w:spacing w:before="0"/>
        <w:rPr>
          <w:rFonts w:eastAsia="Times New Roman"/>
          <w:color w:val="000000"/>
        </w:rPr>
      </w:pPr>
      <w:r w:rsidRPr="00E61A63">
        <w:rPr>
          <w:rFonts w:eastAsia="Times New Roman"/>
          <w:color w:val="000000"/>
        </w:rPr>
        <w:t xml:space="preserve">The following </w:t>
      </w:r>
      <w:r w:rsidR="00A97AA3" w:rsidRPr="00E61A63">
        <w:rPr>
          <w:rFonts w:eastAsia="Times New Roman"/>
          <w:color w:val="000000"/>
        </w:rPr>
        <w:t xml:space="preserve">part of the </w:t>
      </w:r>
      <w:r w:rsidR="0046610D" w:rsidRPr="00E61A63">
        <w:rPr>
          <w:rFonts w:eastAsia="Times New Roman"/>
          <w:color w:val="000000"/>
        </w:rPr>
        <w:t>guidelines</w:t>
      </w:r>
      <w:r w:rsidRPr="00E61A63">
        <w:rPr>
          <w:rFonts w:eastAsia="Times New Roman"/>
          <w:color w:val="000000"/>
        </w:rPr>
        <w:t xml:space="preserve"> relates to co</w:t>
      </w:r>
      <w:r w:rsidR="008524D0" w:rsidRPr="00E61A63">
        <w:rPr>
          <w:rFonts w:eastAsia="Times New Roman"/>
          <w:color w:val="000000"/>
        </w:rPr>
        <w:t>nsent order requests for</w:t>
      </w:r>
      <w:r w:rsidRPr="00E61A63">
        <w:rPr>
          <w:rFonts w:eastAsia="Times New Roman"/>
          <w:color w:val="000000"/>
        </w:rPr>
        <w:t xml:space="preserve"> </w:t>
      </w:r>
      <w:proofErr w:type="gramStart"/>
      <w:r w:rsidRPr="00E61A63">
        <w:rPr>
          <w:rFonts w:eastAsia="Times New Roman"/>
          <w:color w:val="000000"/>
        </w:rPr>
        <w:t>p</w:t>
      </w:r>
      <w:r w:rsidR="00AD15B7" w:rsidRPr="00E61A63">
        <w:rPr>
          <w:rFonts w:eastAsia="Times New Roman"/>
          <w:color w:val="000000"/>
        </w:rPr>
        <w:t>articular types</w:t>
      </w:r>
      <w:proofErr w:type="gramEnd"/>
      <w:r w:rsidR="00AD15B7" w:rsidRPr="00E61A63">
        <w:rPr>
          <w:rFonts w:eastAsia="Times New Roman"/>
          <w:color w:val="000000"/>
        </w:rPr>
        <w:t xml:space="preserve"> of applications.  These are the more common applications for which the Tribunal receives consent order requests for final orders.</w:t>
      </w:r>
    </w:p>
    <w:p w:rsidR="0066701E" w:rsidRPr="00E61A63" w:rsidRDefault="0066701E" w:rsidP="00AD15B7">
      <w:pPr>
        <w:numPr>
          <w:ilvl w:val="0"/>
          <w:numId w:val="31"/>
        </w:numPr>
        <w:spacing w:before="0"/>
        <w:ind w:left="567" w:hanging="567"/>
        <w:rPr>
          <w:rFonts w:eastAsia="Times New Roman"/>
          <w:b/>
          <w:color w:val="000000"/>
        </w:rPr>
      </w:pPr>
      <w:r w:rsidRPr="00E61A63">
        <w:rPr>
          <w:rFonts w:eastAsia="Times New Roman"/>
          <w:b/>
          <w:color w:val="000000"/>
        </w:rPr>
        <w:t xml:space="preserve">An application under s 77 or s 82 of the </w:t>
      </w:r>
      <w:r w:rsidRPr="00E61A63">
        <w:rPr>
          <w:rFonts w:eastAsia="Times New Roman"/>
          <w:b/>
          <w:i/>
          <w:color w:val="000000"/>
        </w:rPr>
        <w:t xml:space="preserve">Planning and Environment Act 1987 </w:t>
      </w:r>
      <w:r w:rsidRPr="00E61A63">
        <w:rPr>
          <w:rFonts w:eastAsia="Times New Roman"/>
          <w:b/>
          <w:color w:val="000000"/>
        </w:rPr>
        <w:t>and the parties agree to the grant of a permit</w:t>
      </w:r>
    </w:p>
    <w:p w:rsidR="00AD15B7" w:rsidRPr="00E61A63" w:rsidRDefault="001917A4" w:rsidP="00AD15B7">
      <w:pPr>
        <w:tabs>
          <w:tab w:val="left" w:pos="1134"/>
        </w:tabs>
        <w:spacing w:before="0"/>
        <w:rPr>
          <w:rFonts w:eastAsia="Times New Roman"/>
          <w:color w:val="000000"/>
        </w:rPr>
      </w:pPr>
      <w:r w:rsidRPr="00E61A63">
        <w:rPr>
          <w:rFonts w:eastAsia="Times New Roman"/>
          <w:color w:val="000000"/>
        </w:rPr>
        <w:t>The precise wording of what the permit allows</w:t>
      </w:r>
      <w:r w:rsidR="0066701E" w:rsidRPr="00E61A63">
        <w:rPr>
          <w:rFonts w:eastAsia="Times New Roman"/>
          <w:color w:val="000000"/>
        </w:rPr>
        <w:t xml:space="preserve"> must be included</w:t>
      </w:r>
      <w:r w:rsidRPr="00E61A63">
        <w:rPr>
          <w:rFonts w:eastAsia="Times New Roman"/>
          <w:color w:val="000000"/>
        </w:rPr>
        <w:t>. The wording must reflect the reasons why a permit is required</w:t>
      </w:r>
      <w:r w:rsidR="00AD15B7" w:rsidRPr="00E61A63">
        <w:rPr>
          <w:rFonts w:eastAsia="Times New Roman"/>
          <w:color w:val="000000"/>
        </w:rPr>
        <w:t xml:space="preserve"> under the relevant planning scheme.</w:t>
      </w:r>
    </w:p>
    <w:p w:rsidR="00AD15B7" w:rsidRPr="00E61A63" w:rsidRDefault="001917A4" w:rsidP="00AD15B7">
      <w:pPr>
        <w:tabs>
          <w:tab w:val="left" w:pos="1134"/>
        </w:tabs>
        <w:spacing w:before="0"/>
        <w:rPr>
          <w:rFonts w:eastAsia="Times New Roman"/>
          <w:color w:val="000000"/>
        </w:rPr>
      </w:pPr>
      <w:r w:rsidRPr="00E61A63">
        <w:rPr>
          <w:rFonts w:eastAsia="Times New Roman"/>
          <w:color w:val="000000"/>
        </w:rPr>
        <w:t>The precise wording of all permit conditions or the variations to the permit as set out in the notice of decision</w:t>
      </w:r>
      <w:r w:rsidR="00A875D5" w:rsidRPr="00E61A63">
        <w:rPr>
          <w:rFonts w:eastAsia="Times New Roman"/>
          <w:color w:val="000000"/>
        </w:rPr>
        <w:t xml:space="preserve"> must be included</w:t>
      </w:r>
      <w:r w:rsidR="00AD15B7" w:rsidRPr="00E61A63">
        <w:rPr>
          <w:rFonts w:eastAsia="Times New Roman"/>
          <w:color w:val="000000"/>
        </w:rPr>
        <w:t>.</w:t>
      </w:r>
    </w:p>
    <w:p w:rsidR="001917A4" w:rsidRPr="00E61A63" w:rsidRDefault="001917A4" w:rsidP="00AD15B7">
      <w:pPr>
        <w:tabs>
          <w:tab w:val="left" w:pos="1134"/>
        </w:tabs>
        <w:spacing w:before="0"/>
        <w:rPr>
          <w:rFonts w:eastAsia="Times New Roman"/>
          <w:color w:val="000000"/>
        </w:rPr>
      </w:pPr>
      <w:r w:rsidRPr="00E61A63">
        <w:rPr>
          <w:rFonts w:eastAsia="Times New Roman"/>
          <w:color w:val="000000"/>
        </w:rPr>
        <w:t>If the parties</w:t>
      </w:r>
      <w:r w:rsidR="0046610D" w:rsidRPr="00E61A63">
        <w:rPr>
          <w:rFonts w:eastAsia="Times New Roman"/>
          <w:color w:val="000000"/>
        </w:rPr>
        <w:t>’</w:t>
      </w:r>
      <w:r w:rsidRPr="00E61A63">
        <w:rPr>
          <w:rFonts w:eastAsia="Times New Roman"/>
          <w:color w:val="000000"/>
        </w:rPr>
        <w:t xml:space="preserve"> consent is based on specified amended plans, the name of the person who</w:t>
      </w:r>
      <w:r w:rsidR="00A97AA3" w:rsidRPr="00E61A63">
        <w:rPr>
          <w:rFonts w:eastAsia="Times New Roman"/>
          <w:color w:val="000000"/>
        </w:rPr>
        <w:t xml:space="preserve"> (or the organisation that)</w:t>
      </w:r>
      <w:r w:rsidRPr="00E61A63">
        <w:rPr>
          <w:rFonts w:eastAsia="Times New Roman"/>
          <w:color w:val="000000"/>
        </w:rPr>
        <w:t xml:space="preserve"> prepared the plans, the drawing numbers, the version numbers (if any) and dates should be included in the condition. </w:t>
      </w:r>
      <w:r w:rsidR="0046610D" w:rsidRPr="00E61A63">
        <w:rPr>
          <w:rFonts w:eastAsia="Times New Roman"/>
          <w:color w:val="000000"/>
        </w:rPr>
        <w:t xml:space="preserve"> </w:t>
      </w:r>
      <w:r w:rsidRPr="00E61A63">
        <w:rPr>
          <w:rFonts w:eastAsia="Times New Roman"/>
          <w:color w:val="000000"/>
        </w:rPr>
        <w:t xml:space="preserve">A copy of those plans must be included with the consent order request. </w:t>
      </w:r>
      <w:r w:rsidR="00F56547" w:rsidRPr="00E61A63">
        <w:rPr>
          <w:rFonts w:eastAsia="Times New Roman"/>
          <w:color w:val="000000"/>
        </w:rPr>
        <w:t xml:space="preserve"> A statement of the changes in the amended plans from the plans considered when the responsible authority decided the application </w:t>
      </w:r>
      <w:r w:rsidR="00AD15B7" w:rsidRPr="00E61A63">
        <w:rPr>
          <w:rFonts w:eastAsia="Times New Roman"/>
          <w:color w:val="000000"/>
        </w:rPr>
        <w:t>must</w:t>
      </w:r>
      <w:r w:rsidR="00F56547" w:rsidRPr="00E61A63">
        <w:rPr>
          <w:rFonts w:eastAsia="Times New Roman"/>
          <w:color w:val="000000"/>
        </w:rPr>
        <w:t xml:space="preserve"> be included.</w:t>
      </w:r>
    </w:p>
    <w:p w:rsidR="00A875D5" w:rsidRPr="00E61A63" w:rsidRDefault="00A875D5" w:rsidP="002579B7">
      <w:pPr>
        <w:spacing w:before="0"/>
        <w:rPr>
          <w:rFonts w:eastAsia="Times New Roman"/>
          <w:color w:val="000000"/>
        </w:rPr>
      </w:pPr>
      <w:r w:rsidRPr="00E61A63">
        <w:rPr>
          <w:rFonts w:eastAsia="Times New Roman"/>
          <w:color w:val="000000"/>
        </w:rPr>
        <w:lastRenderedPageBreak/>
        <w:t>See Sam</w:t>
      </w:r>
      <w:r w:rsidR="00F56547" w:rsidRPr="00E61A63">
        <w:rPr>
          <w:rFonts w:eastAsia="Times New Roman"/>
          <w:color w:val="000000"/>
        </w:rPr>
        <w:t>ple Consent Orders 1 &amp; 2</w:t>
      </w:r>
    </w:p>
    <w:p w:rsidR="0066701E" w:rsidRPr="00E61A63" w:rsidRDefault="0066701E" w:rsidP="0046610D">
      <w:pPr>
        <w:numPr>
          <w:ilvl w:val="0"/>
          <w:numId w:val="31"/>
        </w:numPr>
        <w:spacing w:before="0"/>
        <w:ind w:left="567" w:hanging="567"/>
        <w:rPr>
          <w:rFonts w:eastAsia="Times New Roman"/>
          <w:b/>
          <w:color w:val="000000"/>
        </w:rPr>
      </w:pPr>
      <w:r w:rsidRPr="00E61A63">
        <w:rPr>
          <w:rFonts w:eastAsia="Times New Roman"/>
          <w:b/>
          <w:color w:val="000000"/>
        </w:rPr>
        <w:t xml:space="preserve">An application under s 72, s 87 or s 87A of the </w:t>
      </w:r>
      <w:r w:rsidRPr="00E61A63">
        <w:rPr>
          <w:rFonts w:eastAsia="Times New Roman"/>
          <w:b/>
          <w:i/>
          <w:color w:val="000000"/>
        </w:rPr>
        <w:t>Planning and Environment Act 1987</w:t>
      </w:r>
      <w:r w:rsidRPr="00E61A63">
        <w:rPr>
          <w:rFonts w:eastAsia="Times New Roman"/>
          <w:b/>
          <w:color w:val="000000"/>
        </w:rPr>
        <w:t xml:space="preserve"> and the parties agree to the grant of an amendment to a permit, or an application under s 80 of the </w:t>
      </w:r>
      <w:r w:rsidRPr="00E61A63">
        <w:rPr>
          <w:rFonts w:eastAsia="Times New Roman"/>
          <w:b/>
          <w:i/>
          <w:color w:val="000000"/>
        </w:rPr>
        <w:t>Planning and Environment Act 1987</w:t>
      </w:r>
      <w:r w:rsidRPr="00E61A63">
        <w:rPr>
          <w:rFonts w:eastAsia="Times New Roman"/>
          <w:b/>
          <w:color w:val="000000"/>
        </w:rPr>
        <w:t xml:space="preserve"> and the par</w:t>
      </w:r>
      <w:r w:rsidR="0046610D" w:rsidRPr="00E61A63">
        <w:rPr>
          <w:rFonts w:eastAsia="Times New Roman"/>
          <w:b/>
          <w:color w:val="000000"/>
        </w:rPr>
        <w:t>ties agree to a modified permit</w:t>
      </w:r>
    </w:p>
    <w:p w:rsidR="0066701E" w:rsidRPr="00E61A63" w:rsidRDefault="0046610D" w:rsidP="002579B7">
      <w:pPr>
        <w:spacing w:before="0"/>
        <w:rPr>
          <w:rFonts w:eastAsia="Times New Roman"/>
          <w:color w:val="000000"/>
        </w:rPr>
      </w:pPr>
      <w:r w:rsidRPr="00E61A63">
        <w:rPr>
          <w:rFonts w:eastAsia="Times New Roman"/>
          <w:color w:val="000000"/>
        </w:rPr>
        <w:t>The precise wording of any changes to what the permit allows must be included.</w:t>
      </w:r>
    </w:p>
    <w:p w:rsidR="00AB7EDB" w:rsidRPr="00E61A63" w:rsidRDefault="00AB7EDB" w:rsidP="0046610D">
      <w:pPr>
        <w:tabs>
          <w:tab w:val="left" w:pos="1134"/>
        </w:tabs>
        <w:spacing w:before="0"/>
        <w:rPr>
          <w:rFonts w:eastAsia="Times New Roman"/>
          <w:color w:val="000000"/>
        </w:rPr>
      </w:pPr>
      <w:r w:rsidRPr="00E61A63">
        <w:rPr>
          <w:rFonts w:eastAsia="Times New Roman"/>
          <w:color w:val="000000"/>
        </w:rPr>
        <w:t>The precise wording of all amendments or modifications to permit conditions</w:t>
      </w:r>
      <w:r w:rsidR="00A875D5" w:rsidRPr="00E61A63">
        <w:rPr>
          <w:rFonts w:eastAsia="Times New Roman"/>
          <w:color w:val="000000"/>
        </w:rPr>
        <w:t xml:space="preserve"> must be included.</w:t>
      </w:r>
    </w:p>
    <w:p w:rsidR="00F56547" w:rsidRPr="00E61A63" w:rsidRDefault="00F56547" w:rsidP="0046610D">
      <w:pPr>
        <w:tabs>
          <w:tab w:val="left" w:pos="1134"/>
        </w:tabs>
        <w:spacing w:before="0"/>
        <w:rPr>
          <w:rFonts w:eastAsia="Times New Roman"/>
          <w:color w:val="000000"/>
        </w:rPr>
      </w:pPr>
      <w:r w:rsidRPr="00E61A63">
        <w:rPr>
          <w:rFonts w:eastAsia="Times New Roman"/>
          <w:color w:val="000000"/>
        </w:rPr>
        <w:t>If the parties</w:t>
      </w:r>
      <w:r w:rsidR="0046610D" w:rsidRPr="00E61A63">
        <w:rPr>
          <w:rFonts w:eastAsia="Times New Roman"/>
          <w:color w:val="000000"/>
        </w:rPr>
        <w:t>’</w:t>
      </w:r>
      <w:r w:rsidRPr="00E61A63">
        <w:rPr>
          <w:rFonts w:eastAsia="Times New Roman"/>
          <w:color w:val="000000"/>
        </w:rPr>
        <w:t xml:space="preserve"> consent is based on specified amended plans, the name of the person who </w:t>
      </w:r>
      <w:r w:rsidR="00A97AA3" w:rsidRPr="00E61A63">
        <w:rPr>
          <w:rFonts w:eastAsia="Times New Roman"/>
          <w:color w:val="000000"/>
        </w:rPr>
        <w:t xml:space="preserve">(or the organisation that) </w:t>
      </w:r>
      <w:r w:rsidRPr="00E61A63">
        <w:rPr>
          <w:rFonts w:eastAsia="Times New Roman"/>
          <w:color w:val="000000"/>
        </w:rPr>
        <w:t xml:space="preserve">prepared the plans, the drawing numbers, the version numbers (if any) and dates </w:t>
      </w:r>
      <w:r w:rsidR="00660839" w:rsidRPr="00E61A63">
        <w:rPr>
          <w:rFonts w:eastAsia="Times New Roman"/>
          <w:color w:val="000000"/>
        </w:rPr>
        <w:t xml:space="preserve">must </w:t>
      </w:r>
      <w:r w:rsidRPr="00E61A63">
        <w:rPr>
          <w:rFonts w:eastAsia="Times New Roman"/>
          <w:color w:val="000000"/>
        </w:rPr>
        <w:t xml:space="preserve">be included in the condition. </w:t>
      </w:r>
      <w:r w:rsidR="0046610D" w:rsidRPr="00E61A63">
        <w:rPr>
          <w:rFonts w:eastAsia="Times New Roman"/>
          <w:color w:val="000000"/>
        </w:rPr>
        <w:t xml:space="preserve"> </w:t>
      </w:r>
      <w:r w:rsidRPr="00E61A63">
        <w:rPr>
          <w:rFonts w:eastAsia="Times New Roman"/>
          <w:color w:val="000000"/>
        </w:rPr>
        <w:t xml:space="preserve">A copy of those plans must be included with the consent order request.  A statement of the changes in the amended plans from the plans considered when the responsible authority decided the application (for a s 72 application) or submitted with the application (for a s 87 or s 87 application) </w:t>
      </w:r>
      <w:r w:rsidR="0046610D" w:rsidRPr="00E61A63">
        <w:rPr>
          <w:rFonts w:eastAsia="Times New Roman"/>
          <w:color w:val="000000"/>
        </w:rPr>
        <w:t>must</w:t>
      </w:r>
      <w:r w:rsidRPr="00E61A63">
        <w:rPr>
          <w:rFonts w:eastAsia="Times New Roman"/>
          <w:color w:val="000000"/>
        </w:rPr>
        <w:t xml:space="preserve"> be included.</w:t>
      </w:r>
    </w:p>
    <w:p w:rsidR="00AB7EDB" w:rsidRPr="00E61A63" w:rsidRDefault="00AB7EDB" w:rsidP="0046610D">
      <w:pPr>
        <w:tabs>
          <w:tab w:val="left" w:pos="1134"/>
        </w:tabs>
        <w:spacing w:before="0"/>
        <w:rPr>
          <w:rFonts w:eastAsia="Times New Roman"/>
          <w:color w:val="000000"/>
        </w:rPr>
      </w:pPr>
      <w:r w:rsidRPr="00E61A63">
        <w:rPr>
          <w:rFonts w:eastAsia="Times New Roman"/>
          <w:color w:val="000000"/>
        </w:rPr>
        <w:t>The precise changes that must be made to endorsed plans in any direction that such amended plans be endorsed</w:t>
      </w:r>
      <w:r w:rsidR="00A875D5" w:rsidRPr="00E61A63">
        <w:rPr>
          <w:rFonts w:eastAsia="Times New Roman"/>
          <w:color w:val="000000"/>
        </w:rPr>
        <w:t xml:space="preserve"> must be included</w:t>
      </w:r>
      <w:r w:rsidRPr="00E61A63">
        <w:rPr>
          <w:rFonts w:eastAsia="Times New Roman"/>
          <w:color w:val="000000"/>
        </w:rPr>
        <w:t>.</w:t>
      </w:r>
    </w:p>
    <w:p w:rsidR="00A875D5" w:rsidRPr="00E61A63" w:rsidRDefault="00A875D5" w:rsidP="002579B7">
      <w:pPr>
        <w:spacing w:before="0"/>
        <w:rPr>
          <w:rFonts w:eastAsia="Times New Roman"/>
          <w:color w:val="000000"/>
        </w:rPr>
      </w:pPr>
      <w:r w:rsidRPr="00E61A63">
        <w:rPr>
          <w:rFonts w:eastAsia="Times New Roman"/>
          <w:color w:val="000000"/>
        </w:rPr>
        <w:t>See Sample Consent Orders 3</w:t>
      </w:r>
      <w:r w:rsidR="00660839" w:rsidRPr="00E61A63">
        <w:rPr>
          <w:rFonts w:eastAsia="Times New Roman"/>
          <w:color w:val="000000"/>
        </w:rPr>
        <w:t>,</w:t>
      </w:r>
      <w:r w:rsidR="007635AD" w:rsidRPr="00E61A63">
        <w:rPr>
          <w:rFonts w:eastAsia="Times New Roman"/>
          <w:color w:val="000000"/>
        </w:rPr>
        <w:t xml:space="preserve"> </w:t>
      </w:r>
      <w:r w:rsidRPr="00E61A63">
        <w:rPr>
          <w:rFonts w:eastAsia="Times New Roman"/>
          <w:color w:val="000000"/>
        </w:rPr>
        <w:t>4</w:t>
      </w:r>
      <w:r w:rsidR="00660839" w:rsidRPr="00E61A63">
        <w:rPr>
          <w:rFonts w:eastAsia="Times New Roman"/>
          <w:color w:val="000000"/>
        </w:rPr>
        <w:t xml:space="preserve"> &amp; 5</w:t>
      </w:r>
    </w:p>
    <w:p w:rsidR="00A875D5" w:rsidRPr="00E61A63" w:rsidRDefault="00A875D5" w:rsidP="0046610D">
      <w:pPr>
        <w:numPr>
          <w:ilvl w:val="0"/>
          <w:numId w:val="31"/>
        </w:numPr>
        <w:spacing w:before="0"/>
        <w:ind w:left="567" w:hanging="567"/>
        <w:rPr>
          <w:rFonts w:eastAsia="Times New Roman"/>
          <w:b/>
          <w:color w:val="000000"/>
        </w:rPr>
      </w:pPr>
      <w:r w:rsidRPr="00E61A63">
        <w:rPr>
          <w:rFonts w:eastAsia="Times New Roman"/>
          <w:b/>
          <w:color w:val="000000"/>
        </w:rPr>
        <w:t xml:space="preserve">An application under s 149 of the </w:t>
      </w:r>
      <w:r w:rsidRPr="00E61A63">
        <w:rPr>
          <w:rFonts w:eastAsia="Times New Roman"/>
          <w:b/>
          <w:i/>
          <w:color w:val="000000"/>
        </w:rPr>
        <w:t>Planning and Environment Act 1987</w:t>
      </w:r>
      <w:r w:rsidRPr="00E61A63">
        <w:rPr>
          <w:rFonts w:eastAsia="Times New Roman"/>
          <w:b/>
          <w:color w:val="000000"/>
        </w:rPr>
        <w:t xml:space="preserve"> and the parties agree to the approval of a plan or other document under a condition of the permit</w:t>
      </w:r>
      <w:r w:rsidR="0046610D" w:rsidRPr="00E61A63">
        <w:rPr>
          <w:rFonts w:eastAsia="Times New Roman"/>
          <w:b/>
          <w:color w:val="000000"/>
        </w:rPr>
        <w:t xml:space="preserve"> or under a provision of a planning scheme</w:t>
      </w:r>
    </w:p>
    <w:p w:rsidR="00AB7EDB" w:rsidRPr="00E61A63" w:rsidRDefault="00AB7EDB" w:rsidP="0046610D">
      <w:pPr>
        <w:tabs>
          <w:tab w:val="left" w:pos="1134"/>
        </w:tabs>
        <w:spacing w:before="0"/>
        <w:rPr>
          <w:rFonts w:eastAsia="Times New Roman"/>
          <w:color w:val="000000"/>
        </w:rPr>
      </w:pPr>
      <w:r w:rsidRPr="00E61A63">
        <w:rPr>
          <w:rFonts w:eastAsia="Times New Roman"/>
          <w:color w:val="000000"/>
        </w:rPr>
        <w:t>A copy of t</w:t>
      </w:r>
      <w:r w:rsidR="0080397A" w:rsidRPr="00E61A63">
        <w:rPr>
          <w:rFonts w:eastAsia="Times New Roman"/>
          <w:color w:val="000000"/>
        </w:rPr>
        <w:t>he plan or document must be included</w:t>
      </w:r>
      <w:r w:rsidRPr="00E61A63">
        <w:rPr>
          <w:rFonts w:eastAsia="Times New Roman"/>
          <w:color w:val="000000"/>
        </w:rPr>
        <w:t xml:space="preserve">. </w:t>
      </w:r>
    </w:p>
    <w:p w:rsidR="00F56547" w:rsidRPr="00E61A63" w:rsidRDefault="00F56547" w:rsidP="0046610D">
      <w:pPr>
        <w:tabs>
          <w:tab w:val="left" w:pos="1134"/>
        </w:tabs>
        <w:spacing w:before="0"/>
        <w:rPr>
          <w:rFonts w:eastAsia="Times New Roman"/>
          <w:color w:val="000000"/>
        </w:rPr>
      </w:pPr>
      <w:r w:rsidRPr="00E61A63">
        <w:rPr>
          <w:rFonts w:eastAsia="Times New Roman"/>
          <w:color w:val="000000"/>
        </w:rPr>
        <w:t>If the parties</w:t>
      </w:r>
      <w:r w:rsidR="0046610D" w:rsidRPr="00E61A63">
        <w:rPr>
          <w:rFonts w:eastAsia="Times New Roman"/>
          <w:color w:val="000000"/>
        </w:rPr>
        <w:t>’</w:t>
      </w:r>
      <w:r w:rsidRPr="00E61A63">
        <w:rPr>
          <w:rFonts w:eastAsia="Times New Roman"/>
          <w:color w:val="000000"/>
        </w:rPr>
        <w:t xml:space="preserve"> consent is based on a plan or other document that includes changes to the plan or document in the application, a statement of the changes in the amended plans should be included.</w:t>
      </w:r>
    </w:p>
    <w:p w:rsidR="0080397A" w:rsidRPr="00E61A63" w:rsidRDefault="00F56547" w:rsidP="002579B7">
      <w:pPr>
        <w:tabs>
          <w:tab w:val="left" w:pos="1134"/>
        </w:tabs>
        <w:spacing w:before="0"/>
        <w:rPr>
          <w:rFonts w:eastAsia="Times New Roman"/>
          <w:color w:val="000000"/>
        </w:rPr>
      </w:pPr>
      <w:r w:rsidRPr="00E61A63">
        <w:rPr>
          <w:rFonts w:eastAsia="Times New Roman"/>
          <w:color w:val="000000"/>
        </w:rPr>
        <w:t>See Sample Consent Order 6</w:t>
      </w:r>
    </w:p>
    <w:p w:rsidR="0080397A" w:rsidRPr="00E61A63" w:rsidRDefault="0080397A" w:rsidP="0046610D">
      <w:pPr>
        <w:numPr>
          <w:ilvl w:val="0"/>
          <w:numId w:val="31"/>
        </w:numPr>
        <w:spacing w:before="0"/>
        <w:ind w:left="567" w:hanging="567"/>
        <w:rPr>
          <w:rFonts w:eastAsia="Times New Roman"/>
          <w:b/>
          <w:color w:val="000000"/>
        </w:rPr>
      </w:pPr>
      <w:r w:rsidRPr="00E61A63">
        <w:rPr>
          <w:rFonts w:eastAsia="Times New Roman"/>
          <w:b/>
          <w:color w:val="000000"/>
        </w:rPr>
        <w:t xml:space="preserve">An application under s 114 of the </w:t>
      </w:r>
      <w:r w:rsidRPr="00E61A63">
        <w:rPr>
          <w:rFonts w:eastAsia="Times New Roman"/>
          <w:b/>
          <w:i/>
          <w:color w:val="000000"/>
        </w:rPr>
        <w:t>Planning and Environment Act 1987</w:t>
      </w:r>
      <w:r w:rsidRPr="00E61A63">
        <w:rPr>
          <w:rFonts w:eastAsia="Times New Roman"/>
          <w:b/>
          <w:color w:val="000000"/>
        </w:rPr>
        <w:t xml:space="preserve"> and the parties agree to the making of an enforcement order</w:t>
      </w:r>
    </w:p>
    <w:p w:rsidR="00AB7EDB" w:rsidRPr="00E61A63" w:rsidRDefault="00AB7EDB" w:rsidP="0046610D">
      <w:pPr>
        <w:tabs>
          <w:tab w:val="left" w:pos="1134"/>
        </w:tabs>
        <w:spacing w:before="0"/>
        <w:rPr>
          <w:rFonts w:eastAsia="Times New Roman"/>
          <w:color w:val="000000"/>
        </w:rPr>
      </w:pPr>
      <w:r w:rsidRPr="00E61A63">
        <w:rPr>
          <w:rFonts w:eastAsia="Times New Roman"/>
          <w:color w:val="000000"/>
        </w:rPr>
        <w:t>The precise wording of the contravention</w:t>
      </w:r>
      <w:r w:rsidR="0080397A" w:rsidRPr="00E61A63">
        <w:rPr>
          <w:rFonts w:eastAsia="Times New Roman"/>
          <w:color w:val="000000"/>
        </w:rPr>
        <w:t xml:space="preserve"> must be included</w:t>
      </w:r>
      <w:r w:rsidRPr="00E61A63">
        <w:rPr>
          <w:rFonts w:eastAsia="Times New Roman"/>
          <w:color w:val="000000"/>
        </w:rPr>
        <w:t xml:space="preserve"> (e.g. </w:t>
      </w:r>
      <w:r w:rsidR="0080397A" w:rsidRPr="00E61A63">
        <w:rPr>
          <w:rFonts w:eastAsia="Times New Roman"/>
          <w:color w:val="000000"/>
        </w:rPr>
        <w:t>“the demolition of a building without</w:t>
      </w:r>
      <w:r w:rsidRPr="00E61A63">
        <w:rPr>
          <w:rFonts w:eastAsia="Times New Roman"/>
          <w:color w:val="000000"/>
        </w:rPr>
        <w:t xml:space="preserve"> a permit </w:t>
      </w:r>
      <w:r w:rsidR="0080397A" w:rsidRPr="00E61A63">
        <w:rPr>
          <w:rFonts w:eastAsia="Times New Roman"/>
          <w:color w:val="000000"/>
        </w:rPr>
        <w:t>contrary</w:t>
      </w:r>
      <w:r w:rsidRPr="00E61A63">
        <w:rPr>
          <w:rFonts w:eastAsia="Times New Roman"/>
          <w:color w:val="000000"/>
        </w:rPr>
        <w:t xml:space="preserve"> to clause </w:t>
      </w:r>
      <w:r w:rsidR="0046610D" w:rsidRPr="00E61A63">
        <w:rPr>
          <w:rFonts w:eastAsia="Times New Roman"/>
          <w:color w:val="000000"/>
        </w:rPr>
        <w:t>43.01</w:t>
      </w:r>
      <w:r w:rsidRPr="00E61A63">
        <w:rPr>
          <w:rFonts w:eastAsia="Times New Roman"/>
          <w:color w:val="000000"/>
        </w:rPr>
        <w:t xml:space="preserve"> of the </w:t>
      </w:r>
      <w:r w:rsidRPr="00E61A63">
        <w:rPr>
          <w:rFonts w:eastAsia="Times New Roman"/>
          <w:i/>
          <w:color w:val="000000"/>
        </w:rPr>
        <w:t>ABC Planning Scheme</w:t>
      </w:r>
      <w:r w:rsidRPr="00E61A63">
        <w:rPr>
          <w:rFonts w:eastAsia="Times New Roman"/>
          <w:color w:val="000000"/>
        </w:rPr>
        <w:t>”).</w:t>
      </w:r>
    </w:p>
    <w:p w:rsidR="00AB7EDB" w:rsidRPr="00E61A63" w:rsidRDefault="00AB7EDB" w:rsidP="0046610D">
      <w:pPr>
        <w:tabs>
          <w:tab w:val="left" w:pos="1134"/>
        </w:tabs>
        <w:spacing w:before="0"/>
        <w:rPr>
          <w:rFonts w:eastAsia="Times New Roman"/>
          <w:color w:val="000000"/>
        </w:rPr>
      </w:pPr>
      <w:r w:rsidRPr="00E61A63">
        <w:rPr>
          <w:rFonts w:eastAsia="Times New Roman"/>
          <w:color w:val="000000"/>
        </w:rPr>
        <w:t xml:space="preserve">The </w:t>
      </w:r>
      <w:r w:rsidR="0080397A" w:rsidRPr="00E61A63">
        <w:rPr>
          <w:rFonts w:eastAsia="Times New Roman"/>
          <w:color w:val="000000"/>
        </w:rPr>
        <w:t xml:space="preserve">full and precise </w:t>
      </w:r>
      <w:r w:rsidRPr="00E61A63">
        <w:rPr>
          <w:rFonts w:eastAsia="Times New Roman"/>
          <w:color w:val="000000"/>
        </w:rPr>
        <w:t>terms of the enforcement order</w:t>
      </w:r>
      <w:r w:rsidR="0080397A" w:rsidRPr="00E61A63">
        <w:rPr>
          <w:rFonts w:eastAsia="Times New Roman"/>
          <w:color w:val="000000"/>
        </w:rPr>
        <w:t xml:space="preserve"> must be included</w:t>
      </w:r>
      <w:r w:rsidRPr="00E61A63">
        <w:rPr>
          <w:rFonts w:eastAsia="Times New Roman"/>
          <w:color w:val="000000"/>
        </w:rPr>
        <w:t>, including the full names of all persons against whom it is made and what those persons are required to do and by what date having regard to</w:t>
      </w:r>
      <w:r w:rsidR="0080397A" w:rsidRPr="00E61A63">
        <w:rPr>
          <w:rFonts w:eastAsia="Times New Roman"/>
          <w:color w:val="000000"/>
        </w:rPr>
        <w:t xml:space="preserve"> s</w:t>
      </w:r>
      <w:r w:rsidRPr="00E61A63">
        <w:rPr>
          <w:rFonts w:eastAsia="Times New Roman"/>
          <w:color w:val="000000"/>
        </w:rPr>
        <w:t xml:space="preserve"> 119 (a) of the </w:t>
      </w:r>
      <w:r w:rsidRPr="00E61A63">
        <w:rPr>
          <w:rFonts w:eastAsia="Times New Roman"/>
          <w:i/>
          <w:color w:val="000000"/>
        </w:rPr>
        <w:t>Planning and Environment Act 1987</w:t>
      </w:r>
      <w:r w:rsidRPr="00E61A63">
        <w:rPr>
          <w:rFonts w:eastAsia="Times New Roman"/>
          <w:color w:val="000000"/>
        </w:rPr>
        <w:t xml:space="preserve">. </w:t>
      </w:r>
    </w:p>
    <w:p w:rsidR="0080397A" w:rsidRPr="00E61A63" w:rsidRDefault="0080397A" w:rsidP="002579B7">
      <w:pPr>
        <w:spacing w:before="0"/>
        <w:rPr>
          <w:rFonts w:eastAsia="Times New Roman"/>
          <w:color w:val="000000"/>
        </w:rPr>
      </w:pPr>
      <w:r w:rsidRPr="00E61A63">
        <w:rPr>
          <w:rFonts w:eastAsia="Times New Roman"/>
          <w:color w:val="000000"/>
        </w:rPr>
        <w:t>See Sample Co</w:t>
      </w:r>
      <w:r w:rsidR="00F56547" w:rsidRPr="00E61A63">
        <w:rPr>
          <w:rFonts w:eastAsia="Times New Roman"/>
          <w:color w:val="000000"/>
        </w:rPr>
        <w:t>nsent Order 7</w:t>
      </w:r>
    </w:p>
    <w:p w:rsidR="0080397A" w:rsidRPr="00E61A63" w:rsidRDefault="0080397A" w:rsidP="0046610D">
      <w:pPr>
        <w:numPr>
          <w:ilvl w:val="0"/>
          <w:numId w:val="31"/>
        </w:numPr>
        <w:spacing w:before="0"/>
        <w:ind w:left="567" w:hanging="567"/>
        <w:rPr>
          <w:rFonts w:eastAsia="Times New Roman"/>
          <w:b/>
          <w:color w:val="000000"/>
        </w:rPr>
      </w:pPr>
      <w:r w:rsidRPr="00E61A63">
        <w:rPr>
          <w:rFonts w:eastAsia="Times New Roman"/>
          <w:b/>
          <w:color w:val="000000"/>
        </w:rPr>
        <w:t xml:space="preserve">An application under s 81(1) of the </w:t>
      </w:r>
      <w:r w:rsidRPr="00E61A63">
        <w:rPr>
          <w:rFonts w:eastAsia="Times New Roman"/>
          <w:b/>
          <w:i/>
          <w:color w:val="000000"/>
        </w:rPr>
        <w:t>Planning and Environment Act 1987</w:t>
      </w:r>
      <w:r w:rsidRPr="00E61A63">
        <w:rPr>
          <w:rFonts w:eastAsia="Times New Roman"/>
          <w:b/>
          <w:color w:val="000000"/>
        </w:rPr>
        <w:t xml:space="preserve"> and the parties agree to extend a permit</w:t>
      </w:r>
    </w:p>
    <w:p w:rsidR="0080397A" w:rsidRPr="00E61A63" w:rsidRDefault="0080397A" w:rsidP="0046610D">
      <w:pPr>
        <w:tabs>
          <w:tab w:val="left" w:pos="1134"/>
        </w:tabs>
        <w:spacing w:before="0"/>
        <w:rPr>
          <w:rFonts w:eastAsia="Times New Roman"/>
          <w:color w:val="000000"/>
        </w:rPr>
      </w:pPr>
      <w:r w:rsidRPr="00E61A63">
        <w:rPr>
          <w:rFonts w:eastAsia="Times New Roman"/>
          <w:color w:val="000000"/>
        </w:rPr>
        <w:t>If relevant, the extended date by which a use under the permit must start must be included.</w:t>
      </w:r>
    </w:p>
    <w:p w:rsidR="0080397A" w:rsidRPr="00E61A63" w:rsidRDefault="0080397A" w:rsidP="0046610D">
      <w:pPr>
        <w:tabs>
          <w:tab w:val="left" w:pos="1134"/>
        </w:tabs>
        <w:spacing w:before="0"/>
        <w:rPr>
          <w:rFonts w:eastAsia="Times New Roman"/>
          <w:color w:val="000000"/>
        </w:rPr>
      </w:pPr>
      <w:r w:rsidRPr="00E61A63">
        <w:rPr>
          <w:rFonts w:eastAsia="Times New Roman"/>
          <w:color w:val="000000"/>
        </w:rPr>
        <w:t>If relevant, the extended date by which a development or a stage of it under the permit must start must be included.</w:t>
      </w:r>
    </w:p>
    <w:p w:rsidR="0080397A" w:rsidRPr="00E61A63" w:rsidRDefault="0080397A" w:rsidP="0046610D">
      <w:pPr>
        <w:tabs>
          <w:tab w:val="left" w:pos="1134"/>
        </w:tabs>
        <w:spacing w:before="0"/>
        <w:rPr>
          <w:rFonts w:eastAsia="Times New Roman"/>
          <w:color w:val="000000"/>
        </w:rPr>
      </w:pPr>
      <w:r w:rsidRPr="00E61A63">
        <w:rPr>
          <w:rFonts w:eastAsia="Times New Roman"/>
          <w:color w:val="000000"/>
        </w:rPr>
        <w:t>If relevant, the extended date by which a development or a stage of it under the permit must be completed must be included.</w:t>
      </w:r>
    </w:p>
    <w:p w:rsidR="0080397A" w:rsidRPr="00E61A63" w:rsidRDefault="0080397A" w:rsidP="0046610D">
      <w:pPr>
        <w:tabs>
          <w:tab w:val="left" w:pos="1134"/>
        </w:tabs>
        <w:spacing w:before="0"/>
        <w:rPr>
          <w:rFonts w:eastAsia="Times New Roman"/>
          <w:color w:val="000000"/>
        </w:rPr>
      </w:pPr>
      <w:r w:rsidRPr="00E61A63">
        <w:rPr>
          <w:rFonts w:eastAsia="Times New Roman"/>
          <w:color w:val="000000"/>
        </w:rPr>
        <w:lastRenderedPageBreak/>
        <w:t xml:space="preserve">If relevant, the extended date by which a plan under the </w:t>
      </w:r>
      <w:r w:rsidRPr="00E61A63">
        <w:rPr>
          <w:rFonts w:eastAsia="Times New Roman"/>
          <w:i/>
          <w:color w:val="000000"/>
        </w:rPr>
        <w:t>Subdivision Act 1988</w:t>
      </w:r>
      <w:r w:rsidRPr="00E61A63">
        <w:rPr>
          <w:rFonts w:eastAsia="Times New Roman"/>
          <w:color w:val="000000"/>
        </w:rPr>
        <w:t xml:space="preserve"> must be certified must be included.</w:t>
      </w:r>
    </w:p>
    <w:p w:rsidR="00AB7EDB" w:rsidRPr="00E61A63" w:rsidRDefault="00A43AD0" w:rsidP="002579B7">
      <w:pPr>
        <w:spacing w:before="0"/>
        <w:rPr>
          <w:rFonts w:eastAsia="Times New Roman"/>
          <w:color w:val="000000"/>
        </w:rPr>
      </w:pPr>
      <w:r w:rsidRPr="00E61A63">
        <w:rPr>
          <w:rFonts w:eastAsia="Times New Roman"/>
          <w:color w:val="000000"/>
        </w:rPr>
        <w:t>See Sample Consent Order 8</w:t>
      </w:r>
    </w:p>
    <w:p w:rsidR="0004109E" w:rsidRPr="00E61A63" w:rsidRDefault="00403A54" w:rsidP="002579B7">
      <w:pPr>
        <w:tabs>
          <w:tab w:val="left" w:pos="567"/>
        </w:tabs>
        <w:spacing w:before="0"/>
        <w:rPr>
          <w:rFonts w:eastAsia="Times New Roman"/>
          <w:color w:val="000000"/>
        </w:rPr>
      </w:pPr>
      <w:hyperlink r:id="rId9" w:history="1">
        <w:r w:rsidR="004E0A06" w:rsidRPr="00E61A63">
          <w:rPr>
            <w:rStyle w:val="Hyperlink"/>
            <w:rFonts w:eastAsia="Times New Roman"/>
          </w:rPr>
          <w:t>See Planning and Environment consent orders checklist and samples</w:t>
        </w:r>
      </w:hyperlink>
      <w:r w:rsidR="004E0A06" w:rsidRPr="00E61A63">
        <w:rPr>
          <w:rFonts w:eastAsia="Times New Roman"/>
          <w:color w:val="000000"/>
        </w:rPr>
        <w:t>.</w:t>
      </w:r>
    </w:p>
    <w:p w:rsidR="000845ED" w:rsidRPr="00E61A63" w:rsidRDefault="000845ED" w:rsidP="002579B7">
      <w:pPr>
        <w:tabs>
          <w:tab w:val="left" w:pos="567"/>
        </w:tabs>
        <w:spacing w:before="0"/>
        <w:rPr>
          <w:rFonts w:eastAsia="Times New Roman"/>
          <w:color w:val="000000"/>
        </w:rPr>
      </w:pPr>
    </w:p>
    <w:p w:rsidR="0026045A" w:rsidRPr="00E61A63" w:rsidRDefault="0026045A" w:rsidP="002579B7">
      <w:pPr>
        <w:tabs>
          <w:tab w:val="left" w:pos="567"/>
        </w:tabs>
        <w:spacing w:before="0"/>
        <w:rPr>
          <w:rFonts w:eastAsia="Times New Roman"/>
          <w:b/>
          <w:color w:val="000000"/>
        </w:rPr>
      </w:pPr>
      <w:r w:rsidRPr="00E61A63">
        <w:rPr>
          <w:rFonts w:eastAsia="Times New Roman"/>
          <w:b/>
          <w:color w:val="000000"/>
        </w:rPr>
        <w:br w:type="page"/>
      </w:r>
    </w:p>
    <w:p w:rsidR="0046610D" w:rsidRPr="00E61A63" w:rsidRDefault="0046610D" w:rsidP="002579B7">
      <w:pPr>
        <w:tabs>
          <w:tab w:val="left" w:pos="567"/>
        </w:tabs>
        <w:spacing w:before="0"/>
        <w:rPr>
          <w:rFonts w:eastAsia="Times New Roman"/>
          <w:b/>
          <w:color w:val="000000"/>
        </w:rPr>
      </w:pPr>
      <w:r w:rsidRPr="00E61A63">
        <w:rPr>
          <w:rFonts w:eastAsia="Times New Roman"/>
          <w:b/>
          <w:color w:val="000000"/>
        </w:rPr>
        <w:lastRenderedPageBreak/>
        <w:t>CHECKLIST</w:t>
      </w:r>
    </w:p>
    <w:p w:rsidR="00604E1A" w:rsidRPr="00E61A63" w:rsidRDefault="00604E1A" w:rsidP="00604E1A">
      <w:pPr>
        <w:pStyle w:val="Order1-Hanging"/>
        <w:tabs>
          <w:tab w:val="left" w:pos="567"/>
        </w:tabs>
        <w:spacing w:after="240"/>
        <w:ind w:left="0" w:firstLine="0"/>
        <w:rPr>
          <w:rFonts w:ascii="Arial" w:hAnsi="Arial" w:cs="Arial"/>
          <w:b/>
          <w:color w:val="000000"/>
          <w:sz w:val="22"/>
          <w:szCs w:val="22"/>
          <w:lang w:eastAsia="en-AU"/>
        </w:rPr>
      </w:pPr>
      <w:r w:rsidRPr="00E61A63">
        <w:rPr>
          <w:rFonts w:ascii="Arial" w:hAnsi="Arial" w:cs="Arial"/>
          <w:b/>
          <w:color w:val="000000"/>
          <w:sz w:val="22"/>
          <w:szCs w:val="22"/>
          <w:lang w:eastAsia="en-AU"/>
        </w:rPr>
        <w:t>Is there agreement?</w:t>
      </w:r>
    </w:p>
    <w:p w:rsidR="00440B09" w:rsidRPr="00E61A63" w:rsidRDefault="00AB4673" w:rsidP="00604E1A">
      <w:pPr>
        <w:pStyle w:val="Order1-Hanging"/>
        <w:tabs>
          <w:tab w:val="left" w:pos="567"/>
        </w:tabs>
        <w:spacing w:after="240"/>
        <w:ind w:left="0" w:firstLine="0"/>
        <w:rPr>
          <w:rFonts w:ascii="Arial" w:hAnsi="Arial" w:cs="Arial"/>
          <w:sz w:val="22"/>
          <w:szCs w:val="22"/>
        </w:rPr>
      </w:pPr>
      <w:r w:rsidRPr="00E61A63">
        <w:rPr>
          <w:rFonts w:ascii="Arial" w:hAnsi="Arial" w:cs="Arial"/>
          <w:sz w:val="22"/>
          <w:szCs w:val="22"/>
        </w:rPr>
        <w:t>D</w:t>
      </w:r>
      <w:r w:rsidR="00604E1A" w:rsidRPr="00E61A63">
        <w:rPr>
          <w:rFonts w:ascii="Arial" w:hAnsi="Arial" w:cs="Arial"/>
          <w:sz w:val="22"/>
          <w:szCs w:val="22"/>
        </w:rPr>
        <w:t xml:space="preserve">o all the parties </w:t>
      </w:r>
      <w:r w:rsidRPr="00E61A63">
        <w:rPr>
          <w:rFonts w:ascii="Arial" w:hAnsi="Arial" w:cs="Arial"/>
          <w:sz w:val="22"/>
          <w:szCs w:val="22"/>
        </w:rPr>
        <w:t>agree about the way in which it is proposed to settle the application?</w:t>
      </w:r>
    </w:p>
    <w:p w:rsidR="00AB4673" w:rsidRPr="00E61A63" w:rsidRDefault="00604E1A" w:rsidP="002579B7">
      <w:pPr>
        <w:pStyle w:val="Order1-Hanging"/>
        <w:tabs>
          <w:tab w:val="left" w:pos="567"/>
        </w:tabs>
        <w:spacing w:after="240"/>
        <w:rPr>
          <w:rFonts w:ascii="Arial" w:hAnsi="Arial" w:cs="Arial"/>
          <w:sz w:val="22"/>
          <w:szCs w:val="22"/>
        </w:rPr>
      </w:pPr>
      <w:r w:rsidRPr="00E61A63">
        <w:rPr>
          <w:rFonts w:ascii="Arial" w:hAnsi="Arial" w:cs="Arial"/>
          <w:sz w:val="22"/>
          <w:szCs w:val="22"/>
        </w:rPr>
        <w:t>Have all the parties agreed on</w:t>
      </w:r>
      <w:r w:rsidR="00AB4673" w:rsidRPr="00E61A63">
        <w:rPr>
          <w:rFonts w:ascii="Arial" w:hAnsi="Arial" w:cs="Arial"/>
          <w:sz w:val="22"/>
          <w:szCs w:val="22"/>
        </w:rPr>
        <w:t xml:space="preserve"> the exact wording o</w:t>
      </w:r>
      <w:r w:rsidRPr="00E61A63">
        <w:rPr>
          <w:rFonts w:ascii="Arial" w:hAnsi="Arial" w:cs="Arial"/>
          <w:sz w:val="22"/>
          <w:szCs w:val="22"/>
        </w:rPr>
        <w:t>f the proposed consent order?</w:t>
      </w:r>
    </w:p>
    <w:p w:rsidR="00AB4673" w:rsidRPr="00E61A63" w:rsidRDefault="00AB4673" w:rsidP="00604E1A">
      <w:pPr>
        <w:pStyle w:val="Order1-Hanging"/>
        <w:spacing w:after="240"/>
        <w:ind w:left="0" w:firstLine="0"/>
        <w:rPr>
          <w:rFonts w:ascii="Arial" w:hAnsi="Arial" w:cs="Arial"/>
          <w:sz w:val="22"/>
          <w:szCs w:val="22"/>
        </w:rPr>
      </w:pPr>
      <w:r w:rsidRPr="00E61A63">
        <w:rPr>
          <w:rFonts w:ascii="Arial" w:hAnsi="Arial" w:cs="Arial"/>
          <w:sz w:val="22"/>
          <w:szCs w:val="22"/>
        </w:rPr>
        <w:t xml:space="preserve">Have all </w:t>
      </w:r>
      <w:r w:rsidR="00604E1A" w:rsidRPr="00E61A63">
        <w:rPr>
          <w:rFonts w:ascii="Arial" w:hAnsi="Arial" w:cs="Arial"/>
          <w:sz w:val="22"/>
          <w:szCs w:val="22"/>
        </w:rPr>
        <w:t xml:space="preserve">the </w:t>
      </w:r>
      <w:r w:rsidRPr="00E61A63">
        <w:rPr>
          <w:rFonts w:ascii="Arial" w:hAnsi="Arial" w:cs="Arial"/>
          <w:sz w:val="22"/>
          <w:szCs w:val="22"/>
        </w:rPr>
        <w:t>parties signed a document confirming their agreement to the exact wording of a proposed consent order?</w:t>
      </w:r>
    </w:p>
    <w:p w:rsidR="008524D0" w:rsidRPr="00E61A63" w:rsidRDefault="008524D0" w:rsidP="008524D0">
      <w:pPr>
        <w:pStyle w:val="Order1-Hanging"/>
        <w:spacing w:after="240"/>
        <w:ind w:left="0" w:firstLine="0"/>
        <w:rPr>
          <w:rFonts w:ascii="Arial" w:hAnsi="Arial" w:cs="Arial"/>
          <w:sz w:val="22"/>
          <w:szCs w:val="22"/>
        </w:rPr>
      </w:pPr>
      <w:r w:rsidRPr="00E61A63">
        <w:rPr>
          <w:rFonts w:ascii="Arial" w:hAnsi="Arial" w:cs="Arial"/>
          <w:sz w:val="22"/>
          <w:szCs w:val="22"/>
        </w:rPr>
        <w:t xml:space="preserve">Are the terms of the consent order and matters agreed to lawful and appropriate to the nature of the proceeding before the Tribunal and the relevant planning scheme and/or sections of the </w:t>
      </w:r>
      <w:r w:rsidRPr="00E61A63">
        <w:rPr>
          <w:rFonts w:ascii="Arial" w:hAnsi="Arial" w:cs="Arial"/>
          <w:i/>
          <w:sz w:val="22"/>
          <w:szCs w:val="22"/>
        </w:rPr>
        <w:t>Planning and Environment Act 1987</w:t>
      </w:r>
      <w:r w:rsidRPr="00E61A63">
        <w:rPr>
          <w:rFonts w:ascii="Arial" w:hAnsi="Arial" w:cs="Arial"/>
          <w:sz w:val="22"/>
          <w:szCs w:val="22"/>
        </w:rPr>
        <w:t>?</w:t>
      </w:r>
    </w:p>
    <w:p w:rsidR="00604E1A" w:rsidRPr="00E61A63" w:rsidRDefault="00604E1A" w:rsidP="00604E1A">
      <w:pPr>
        <w:pStyle w:val="Order1-Hanging"/>
        <w:spacing w:after="240"/>
        <w:ind w:left="0" w:firstLine="0"/>
        <w:rPr>
          <w:rFonts w:ascii="Arial" w:hAnsi="Arial" w:cs="Arial"/>
          <w:b/>
          <w:sz w:val="22"/>
          <w:szCs w:val="22"/>
        </w:rPr>
      </w:pPr>
      <w:r w:rsidRPr="00E61A63">
        <w:rPr>
          <w:rFonts w:ascii="Arial" w:hAnsi="Arial" w:cs="Arial"/>
          <w:b/>
          <w:sz w:val="22"/>
          <w:szCs w:val="22"/>
        </w:rPr>
        <w:t>What must be submitted to the Tribunal</w:t>
      </w:r>
    </w:p>
    <w:p w:rsidR="00AB4673" w:rsidRPr="00E61A63" w:rsidRDefault="00604E1A" w:rsidP="002579B7">
      <w:pPr>
        <w:pStyle w:val="Order1"/>
        <w:spacing w:after="240"/>
        <w:rPr>
          <w:rFonts w:ascii="Arial" w:hAnsi="Arial" w:cs="Arial"/>
          <w:sz w:val="22"/>
          <w:szCs w:val="22"/>
        </w:rPr>
      </w:pPr>
      <w:r w:rsidRPr="00E61A63">
        <w:rPr>
          <w:rFonts w:ascii="Arial" w:hAnsi="Arial" w:cs="Arial"/>
          <w:sz w:val="22"/>
          <w:szCs w:val="22"/>
        </w:rPr>
        <w:t xml:space="preserve">When </w:t>
      </w:r>
      <w:r w:rsidR="00AB4673" w:rsidRPr="00E61A63">
        <w:rPr>
          <w:rFonts w:ascii="Arial" w:hAnsi="Arial" w:cs="Arial"/>
          <w:sz w:val="22"/>
          <w:szCs w:val="22"/>
        </w:rPr>
        <w:t xml:space="preserve">the above </w:t>
      </w:r>
      <w:r w:rsidRPr="00E61A63">
        <w:rPr>
          <w:rFonts w:ascii="Arial" w:hAnsi="Arial" w:cs="Arial"/>
          <w:sz w:val="22"/>
          <w:szCs w:val="22"/>
        </w:rPr>
        <w:t xml:space="preserve">matters </w:t>
      </w:r>
      <w:r w:rsidR="00AB4673" w:rsidRPr="00E61A63">
        <w:rPr>
          <w:rFonts w:ascii="Arial" w:hAnsi="Arial" w:cs="Arial"/>
          <w:sz w:val="22"/>
          <w:szCs w:val="22"/>
        </w:rPr>
        <w:t>are complete</w:t>
      </w:r>
      <w:r w:rsidRPr="00E61A63">
        <w:rPr>
          <w:rFonts w:ascii="Arial" w:hAnsi="Arial" w:cs="Arial"/>
          <w:sz w:val="22"/>
          <w:szCs w:val="22"/>
        </w:rPr>
        <w:t>d</w:t>
      </w:r>
      <w:r w:rsidR="00AB4673" w:rsidRPr="00E61A63">
        <w:rPr>
          <w:rFonts w:ascii="Arial" w:hAnsi="Arial" w:cs="Arial"/>
          <w:sz w:val="22"/>
          <w:szCs w:val="22"/>
        </w:rPr>
        <w:t xml:space="preserve">, </w:t>
      </w:r>
      <w:r w:rsidRPr="00E61A63">
        <w:rPr>
          <w:rFonts w:ascii="Arial" w:hAnsi="Arial" w:cs="Arial"/>
          <w:sz w:val="22"/>
          <w:szCs w:val="22"/>
        </w:rPr>
        <w:t>one party may</w:t>
      </w:r>
      <w:r w:rsidR="00AB4673" w:rsidRPr="00E61A63">
        <w:rPr>
          <w:rFonts w:ascii="Arial" w:hAnsi="Arial" w:cs="Arial"/>
          <w:sz w:val="22"/>
          <w:szCs w:val="22"/>
        </w:rPr>
        <w:t xml:space="preserve"> submit the request for a consent order to the Tribunal for consideration. The request must be in writing, preferably by email. Please ensure that you include the following:</w:t>
      </w:r>
    </w:p>
    <w:p w:rsidR="00082F77" w:rsidRPr="00E61A63" w:rsidRDefault="007635AD" w:rsidP="00604E1A">
      <w:pPr>
        <w:pStyle w:val="Order1"/>
        <w:numPr>
          <w:ilvl w:val="0"/>
          <w:numId w:val="30"/>
        </w:numPr>
        <w:spacing w:after="240"/>
        <w:ind w:left="567" w:hanging="567"/>
        <w:rPr>
          <w:rFonts w:ascii="Arial" w:hAnsi="Arial" w:cs="Arial"/>
          <w:sz w:val="22"/>
          <w:szCs w:val="22"/>
        </w:rPr>
      </w:pPr>
      <w:r w:rsidRPr="00E61A63">
        <w:rPr>
          <w:rFonts w:ascii="Arial" w:hAnsi="Arial" w:cs="Arial"/>
          <w:sz w:val="22"/>
          <w:szCs w:val="22"/>
        </w:rPr>
        <w:t>The</w:t>
      </w:r>
      <w:r w:rsidR="00604E1A" w:rsidRPr="00E61A63">
        <w:rPr>
          <w:rFonts w:ascii="Arial" w:hAnsi="Arial" w:cs="Arial"/>
          <w:sz w:val="22"/>
          <w:szCs w:val="22"/>
        </w:rPr>
        <w:t xml:space="preserve"> Tribunal reference number.</w:t>
      </w:r>
    </w:p>
    <w:p w:rsidR="00082F77" w:rsidRPr="00E61A63" w:rsidRDefault="00604E1A" w:rsidP="002579B7">
      <w:pPr>
        <w:pStyle w:val="Order1"/>
        <w:numPr>
          <w:ilvl w:val="0"/>
          <w:numId w:val="30"/>
        </w:numPr>
        <w:spacing w:after="240"/>
        <w:ind w:left="567" w:hanging="567"/>
        <w:rPr>
          <w:rFonts w:ascii="Arial" w:hAnsi="Arial" w:cs="Arial"/>
          <w:sz w:val="22"/>
          <w:szCs w:val="22"/>
        </w:rPr>
      </w:pPr>
      <w:r w:rsidRPr="00E61A63">
        <w:rPr>
          <w:rFonts w:ascii="Arial" w:hAnsi="Arial" w:cs="Arial"/>
          <w:sz w:val="22"/>
          <w:szCs w:val="22"/>
        </w:rPr>
        <w:t>If</w:t>
      </w:r>
      <w:r w:rsidR="00082F77" w:rsidRPr="00E61A63">
        <w:rPr>
          <w:rFonts w:ascii="Arial" w:hAnsi="Arial" w:cs="Arial"/>
          <w:sz w:val="22"/>
          <w:szCs w:val="22"/>
        </w:rPr>
        <w:t xml:space="preserve"> relevant</w:t>
      </w:r>
      <w:r w:rsidRPr="00E61A63">
        <w:rPr>
          <w:rFonts w:ascii="Arial" w:hAnsi="Arial" w:cs="Arial"/>
          <w:sz w:val="22"/>
          <w:szCs w:val="22"/>
        </w:rPr>
        <w:t>, the</w:t>
      </w:r>
      <w:r w:rsidR="00082F77" w:rsidRPr="00E61A63">
        <w:rPr>
          <w:rFonts w:ascii="Arial" w:hAnsi="Arial" w:cs="Arial"/>
          <w:sz w:val="22"/>
          <w:szCs w:val="22"/>
        </w:rPr>
        <w:t xml:space="preserve"> planning permit applicat</w:t>
      </w:r>
      <w:r w:rsidRPr="00E61A63">
        <w:rPr>
          <w:rFonts w:ascii="Arial" w:hAnsi="Arial" w:cs="Arial"/>
          <w:sz w:val="22"/>
          <w:szCs w:val="22"/>
        </w:rPr>
        <w:t>ion number or permit number.</w:t>
      </w:r>
    </w:p>
    <w:p w:rsidR="00082F77" w:rsidRPr="00E61A63" w:rsidRDefault="00604E1A" w:rsidP="002579B7">
      <w:pPr>
        <w:pStyle w:val="Order1"/>
        <w:numPr>
          <w:ilvl w:val="0"/>
          <w:numId w:val="30"/>
        </w:numPr>
        <w:spacing w:after="240"/>
        <w:ind w:left="567" w:hanging="567"/>
        <w:rPr>
          <w:rFonts w:ascii="Arial" w:hAnsi="Arial" w:cs="Arial"/>
          <w:sz w:val="22"/>
          <w:szCs w:val="22"/>
        </w:rPr>
      </w:pPr>
      <w:r w:rsidRPr="00E61A63">
        <w:rPr>
          <w:rFonts w:ascii="Arial" w:hAnsi="Arial" w:cs="Arial"/>
          <w:sz w:val="22"/>
          <w:szCs w:val="22"/>
        </w:rPr>
        <w:t xml:space="preserve">Hard and </w:t>
      </w:r>
      <w:r w:rsidR="008524D0" w:rsidRPr="00E61A63">
        <w:rPr>
          <w:rFonts w:ascii="Arial" w:hAnsi="Arial" w:cs="Arial"/>
          <w:sz w:val="22"/>
          <w:szCs w:val="22"/>
        </w:rPr>
        <w:t>electronic</w:t>
      </w:r>
      <w:r w:rsidRPr="00E61A63">
        <w:rPr>
          <w:rFonts w:ascii="Arial" w:hAnsi="Arial" w:cs="Arial"/>
          <w:sz w:val="22"/>
          <w:szCs w:val="22"/>
        </w:rPr>
        <w:t xml:space="preserve"> (</w:t>
      </w:r>
      <w:r w:rsidR="00082F77" w:rsidRPr="00E61A63">
        <w:rPr>
          <w:rFonts w:ascii="Arial" w:hAnsi="Arial" w:cs="Arial"/>
          <w:sz w:val="22"/>
          <w:szCs w:val="22"/>
        </w:rPr>
        <w:t>Microsoft Word</w:t>
      </w:r>
      <w:r w:rsidRPr="00E61A63">
        <w:rPr>
          <w:rFonts w:ascii="Arial" w:hAnsi="Arial" w:cs="Arial"/>
          <w:sz w:val="22"/>
          <w:szCs w:val="22"/>
        </w:rPr>
        <w:t>)</w:t>
      </w:r>
      <w:r w:rsidR="00082F77" w:rsidRPr="00E61A63">
        <w:rPr>
          <w:rFonts w:ascii="Arial" w:hAnsi="Arial" w:cs="Arial"/>
          <w:sz w:val="22"/>
          <w:szCs w:val="22"/>
        </w:rPr>
        <w:t xml:space="preserve"> </w:t>
      </w:r>
      <w:r w:rsidRPr="00E61A63">
        <w:rPr>
          <w:rFonts w:ascii="Arial" w:hAnsi="Arial" w:cs="Arial"/>
          <w:sz w:val="22"/>
          <w:szCs w:val="22"/>
        </w:rPr>
        <w:t>copies</w:t>
      </w:r>
      <w:r w:rsidR="00082F77" w:rsidRPr="00E61A63">
        <w:rPr>
          <w:rFonts w:ascii="Arial" w:hAnsi="Arial" w:cs="Arial"/>
          <w:sz w:val="22"/>
          <w:szCs w:val="22"/>
        </w:rPr>
        <w:t xml:space="preserve"> of th</w:t>
      </w:r>
      <w:r w:rsidRPr="00E61A63">
        <w:rPr>
          <w:rFonts w:ascii="Arial" w:hAnsi="Arial" w:cs="Arial"/>
          <w:sz w:val="22"/>
          <w:szCs w:val="22"/>
        </w:rPr>
        <w:t>e consent order.</w:t>
      </w:r>
      <w:r w:rsidR="009F7BD9" w:rsidRPr="00E61A63">
        <w:rPr>
          <w:rFonts w:ascii="Arial" w:hAnsi="Arial" w:cs="Arial"/>
          <w:sz w:val="22"/>
          <w:szCs w:val="22"/>
        </w:rPr>
        <w:t xml:space="preserve">  If the consent order provides for the grant of a planning permit subject to condition</w:t>
      </w:r>
      <w:r w:rsidR="00916C47" w:rsidRPr="00E61A63">
        <w:rPr>
          <w:rFonts w:ascii="Arial" w:hAnsi="Arial" w:cs="Arial"/>
          <w:sz w:val="22"/>
          <w:szCs w:val="22"/>
        </w:rPr>
        <w:t>s</w:t>
      </w:r>
      <w:r w:rsidR="009F7BD9" w:rsidRPr="00E61A63">
        <w:rPr>
          <w:rFonts w:ascii="Arial" w:hAnsi="Arial" w:cs="Arial"/>
          <w:sz w:val="22"/>
          <w:szCs w:val="22"/>
        </w:rPr>
        <w:t>, the conditions should be formatted in accordance with the Tribunal’s requirements.</w:t>
      </w:r>
    </w:p>
    <w:p w:rsidR="00082F77" w:rsidRPr="00E61A63" w:rsidRDefault="00604E1A" w:rsidP="00604E1A">
      <w:pPr>
        <w:pStyle w:val="Order1"/>
        <w:numPr>
          <w:ilvl w:val="0"/>
          <w:numId w:val="30"/>
        </w:numPr>
        <w:spacing w:after="240"/>
        <w:ind w:left="567" w:hanging="567"/>
        <w:rPr>
          <w:rFonts w:ascii="Arial" w:hAnsi="Arial" w:cs="Arial"/>
          <w:sz w:val="22"/>
          <w:szCs w:val="22"/>
        </w:rPr>
      </w:pPr>
      <w:r w:rsidRPr="00E61A63">
        <w:rPr>
          <w:rFonts w:ascii="Arial" w:hAnsi="Arial" w:cs="Arial"/>
          <w:sz w:val="22"/>
          <w:szCs w:val="22"/>
        </w:rPr>
        <w:t xml:space="preserve">If </w:t>
      </w:r>
      <w:r w:rsidR="00292F43" w:rsidRPr="00E61A63">
        <w:rPr>
          <w:rFonts w:ascii="Arial" w:hAnsi="Arial" w:cs="Arial"/>
          <w:sz w:val="22"/>
          <w:szCs w:val="22"/>
        </w:rPr>
        <w:t>relevant</w:t>
      </w:r>
      <w:r w:rsidR="00082F77" w:rsidRPr="00E61A63">
        <w:rPr>
          <w:rFonts w:ascii="Arial" w:hAnsi="Arial" w:cs="Arial"/>
          <w:sz w:val="22"/>
          <w:szCs w:val="22"/>
        </w:rPr>
        <w:t xml:space="preserve">, a copy of any </w:t>
      </w:r>
      <w:r w:rsidR="00292F43" w:rsidRPr="00E61A63">
        <w:rPr>
          <w:rFonts w:ascii="Arial" w:hAnsi="Arial" w:cs="Arial"/>
          <w:sz w:val="22"/>
          <w:szCs w:val="22"/>
        </w:rPr>
        <w:t>amended</w:t>
      </w:r>
      <w:r w:rsidR="00082F77" w:rsidRPr="00E61A63">
        <w:rPr>
          <w:rFonts w:ascii="Arial" w:hAnsi="Arial" w:cs="Arial"/>
          <w:sz w:val="22"/>
          <w:szCs w:val="22"/>
        </w:rPr>
        <w:t xml:space="preserve"> plan(s) being re</w:t>
      </w:r>
      <w:r w:rsidRPr="00E61A63">
        <w:rPr>
          <w:rFonts w:ascii="Arial" w:hAnsi="Arial" w:cs="Arial"/>
          <w:sz w:val="22"/>
          <w:szCs w:val="22"/>
        </w:rPr>
        <w:t>ferred to in the consent order, including a statement of changes they contain.</w:t>
      </w:r>
    </w:p>
    <w:p w:rsidR="00082F77" w:rsidRPr="00E61A63" w:rsidRDefault="00082F77" w:rsidP="00604E1A">
      <w:pPr>
        <w:pStyle w:val="Order1"/>
        <w:numPr>
          <w:ilvl w:val="0"/>
          <w:numId w:val="30"/>
        </w:numPr>
        <w:spacing w:after="240"/>
        <w:ind w:left="567" w:hanging="567"/>
        <w:rPr>
          <w:rFonts w:ascii="Arial" w:hAnsi="Arial" w:cs="Arial"/>
          <w:sz w:val="22"/>
          <w:szCs w:val="22"/>
        </w:rPr>
      </w:pPr>
      <w:r w:rsidRPr="00E61A63">
        <w:rPr>
          <w:rFonts w:ascii="Arial" w:hAnsi="Arial" w:cs="Arial"/>
          <w:sz w:val="22"/>
          <w:szCs w:val="22"/>
        </w:rPr>
        <w:t xml:space="preserve">Written evidence that all parties accept the exact terms of the consent order. </w:t>
      </w:r>
      <w:proofErr w:type="gramStart"/>
      <w:r w:rsidRPr="00E61A63">
        <w:rPr>
          <w:rFonts w:ascii="Arial" w:hAnsi="Arial" w:cs="Arial"/>
          <w:sz w:val="22"/>
          <w:szCs w:val="22"/>
        </w:rPr>
        <w:t>Generally</w:t>
      </w:r>
      <w:proofErr w:type="gramEnd"/>
      <w:r w:rsidRPr="00E61A63">
        <w:rPr>
          <w:rFonts w:ascii="Arial" w:hAnsi="Arial" w:cs="Arial"/>
          <w:sz w:val="22"/>
          <w:szCs w:val="22"/>
        </w:rPr>
        <w:t xml:space="preserve"> it will be sufficient if the name of each party is typed or printed on the document and each party </w:t>
      </w:r>
      <w:r w:rsidR="00916C47" w:rsidRPr="00E61A63">
        <w:rPr>
          <w:rFonts w:ascii="Arial" w:hAnsi="Arial" w:cs="Arial"/>
          <w:sz w:val="22"/>
          <w:szCs w:val="22"/>
        </w:rPr>
        <w:t xml:space="preserve">or its representative as disclosed on the Tribunal’s file </w:t>
      </w:r>
      <w:r w:rsidRPr="00E61A63">
        <w:rPr>
          <w:rFonts w:ascii="Arial" w:hAnsi="Arial" w:cs="Arial"/>
          <w:sz w:val="22"/>
          <w:szCs w:val="22"/>
        </w:rPr>
        <w:t>has signed the document adjacent to their name.</w:t>
      </w:r>
      <w:r w:rsidR="00604E1A" w:rsidRPr="00E61A63">
        <w:rPr>
          <w:rFonts w:ascii="Arial" w:hAnsi="Arial" w:cs="Arial"/>
          <w:sz w:val="22"/>
          <w:szCs w:val="22"/>
        </w:rPr>
        <w:t xml:space="preserve">  </w:t>
      </w:r>
      <w:r w:rsidRPr="00E61A63">
        <w:rPr>
          <w:rFonts w:ascii="Arial" w:hAnsi="Arial" w:cs="Arial"/>
          <w:sz w:val="22"/>
          <w:szCs w:val="22"/>
        </w:rPr>
        <w:t xml:space="preserve">Alternatively, a separate and identical copy of the consent orders signed by each party should be submitted by each party. </w:t>
      </w:r>
    </w:p>
    <w:p w:rsidR="000845ED" w:rsidRPr="00E61A63" w:rsidRDefault="00082F77" w:rsidP="00604E1A">
      <w:pPr>
        <w:pStyle w:val="Order1"/>
        <w:numPr>
          <w:ilvl w:val="0"/>
          <w:numId w:val="30"/>
        </w:numPr>
        <w:spacing w:after="240"/>
        <w:ind w:left="567" w:hanging="567"/>
        <w:rPr>
          <w:rFonts w:ascii="Arial" w:hAnsi="Arial" w:cs="Arial"/>
          <w:sz w:val="22"/>
          <w:szCs w:val="22"/>
        </w:rPr>
      </w:pPr>
      <w:r w:rsidRPr="00E61A63">
        <w:rPr>
          <w:rFonts w:ascii="Arial" w:hAnsi="Arial" w:cs="Arial"/>
          <w:sz w:val="22"/>
          <w:szCs w:val="22"/>
        </w:rPr>
        <w:t>Send your request for a consent order, permit conditions and any other applicable documents by email to VCAT at</w:t>
      </w:r>
      <w:r w:rsidR="007635AD" w:rsidRPr="00E61A63">
        <w:rPr>
          <w:rFonts w:ascii="Arial" w:hAnsi="Arial" w:cs="Arial"/>
          <w:sz w:val="22"/>
          <w:szCs w:val="22"/>
        </w:rPr>
        <w:t xml:space="preserve"> </w:t>
      </w:r>
      <w:hyperlink r:id="rId10" w:history="1">
        <w:r w:rsidR="007635AD" w:rsidRPr="00E61A63">
          <w:rPr>
            <w:rStyle w:val="Hyperlink"/>
            <w:rFonts w:ascii="Arial" w:hAnsi="Arial" w:cs="Arial"/>
            <w:sz w:val="22"/>
            <w:szCs w:val="22"/>
          </w:rPr>
          <w:t>admin@vcat.vic.gov.au</w:t>
        </w:r>
      </w:hyperlink>
      <w:r w:rsidR="007635AD" w:rsidRPr="00E61A63">
        <w:rPr>
          <w:rFonts w:ascii="Arial" w:hAnsi="Arial" w:cs="Arial"/>
          <w:sz w:val="22"/>
          <w:szCs w:val="22"/>
        </w:rPr>
        <w:t xml:space="preserve"> </w:t>
      </w:r>
      <w:r w:rsidRPr="00E61A63">
        <w:rPr>
          <w:rFonts w:ascii="Arial" w:hAnsi="Arial" w:cs="Arial"/>
          <w:sz w:val="22"/>
          <w:szCs w:val="22"/>
        </w:rPr>
        <w:t>to assist the Tribunal to prepare an order if the terms are acceptable.</w:t>
      </w:r>
      <w:r w:rsidR="00604E1A" w:rsidRPr="00E61A63">
        <w:rPr>
          <w:rFonts w:ascii="Arial" w:hAnsi="Arial" w:cs="Arial"/>
          <w:sz w:val="22"/>
          <w:szCs w:val="22"/>
        </w:rPr>
        <w:t xml:space="preserve"> </w:t>
      </w:r>
      <w:r w:rsidRPr="00E61A63">
        <w:rPr>
          <w:rFonts w:ascii="Arial" w:hAnsi="Arial" w:cs="Arial"/>
          <w:sz w:val="22"/>
          <w:szCs w:val="22"/>
        </w:rPr>
        <w:t xml:space="preserve"> In the email subject line please include the VCAT reference number and the words ‘Consent Order Request’. </w:t>
      </w:r>
    </w:p>
    <w:sectPr w:rsidR="000845ED" w:rsidRPr="00E61A63" w:rsidSect="00786AFF">
      <w:headerReference w:type="even" r:id="rId11"/>
      <w:headerReference w:type="default" r:id="rId12"/>
      <w:footerReference w:type="even" r:id="rId13"/>
      <w:footerReference w:type="default" r:id="rId14"/>
      <w:headerReference w:type="first" r:id="rId15"/>
      <w:footerReference w:type="first" r:id="rId16"/>
      <w:pgSz w:w="11907" w:h="16840" w:code="9"/>
      <w:pgMar w:top="1134" w:right="1247" w:bottom="1134" w:left="1247"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F1" w:rsidRDefault="003471F1" w:rsidP="0004109E">
      <w:pPr>
        <w:spacing w:before="0" w:after="0"/>
      </w:pPr>
      <w:r>
        <w:separator/>
      </w:r>
    </w:p>
  </w:endnote>
  <w:endnote w:type="continuationSeparator" w:id="0">
    <w:p w:rsidR="003471F1" w:rsidRDefault="003471F1" w:rsidP="000410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54" w:rsidRDefault="00403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61" w:rsidRPr="001A76C4" w:rsidRDefault="00164EF0" w:rsidP="00C13D61">
    <w:pPr>
      <w:pStyle w:val="Footer"/>
      <w:tabs>
        <w:tab w:val="left" w:pos="3355"/>
      </w:tabs>
      <w:spacing w:before="80"/>
      <w:ind w:right="-694"/>
      <w:rPr>
        <w:b/>
        <w:sz w:val="16"/>
        <w:szCs w:val="16"/>
      </w:rPr>
    </w:pPr>
    <w:r>
      <w:rPr>
        <w:noProof/>
      </w:rPr>
      <mc:AlternateContent>
        <mc:Choice Requires="wps">
          <w:drawing>
            <wp:inline distT="0" distB="0" distL="0" distR="0">
              <wp:extent cx="6092190" cy="11430"/>
              <wp:effectExtent l="0" t="0" r="22860" b="26670"/>
              <wp:docPr id="3" name="Line 1" descr="footer" title="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2190" cy="1143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C0AA36" id="Line 1" o:spid="_x0000_s1026" alt="Title: footer - Description: footer" style="flip:y;visibility:visible;mso-wrap-style:square;mso-left-percent:-10001;mso-top-percent:-10001;mso-position-horizontal:absolute;mso-position-horizontal-relative:char;mso-position-vertical:absolute;mso-position-vertical-relative:line;mso-left-percent:-10001;mso-top-percent:-10001" from="0,0" to="47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" strokecolor="#969696" strokeweight="1.5pt">
              <w10:anchorlock/>
            </v:line>
          </w:pict>
        </mc:Fallback>
      </mc:AlternateContent>
    </w:r>
    <w:r w:rsidR="00C13D61">
      <w:rPr>
        <w:b/>
        <w:sz w:val="16"/>
        <w:szCs w:val="16"/>
      </w:rPr>
      <w:tab/>
    </w:r>
  </w:p>
  <w:p w:rsidR="00C13D61" w:rsidRPr="000513A2" w:rsidRDefault="00C13D61" w:rsidP="00C13D61">
    <w:pPr>
      <w:pStyle w:val="Footer"/>
      <w:tabs>
        <w:tab w:val="left" w:pos="1125"/>
      </w:tabs>
      <w:ind w:right="-694"/>
      <w:rPr>
        <w:b/>
        <w:sz w:val="16"/>
        <w:szCs w:val="16"/>
      </w:rPr>
    </w:pPr>
    <w:r w:rsidRPr="009C325F">
      <w:rPr>
        <w:b/>
        <w:sz w:val="16"/>
        <w:szCs w:val="16"/>
      </w:rPr>
      <w:t>Victorian Civil and Administrative Tribunal (VCAT)</w:t>
    </w:r>
    <w:r>
      <w:rPr>
        <w:sz w:val="16"/>
        <w:szCs w:val="16"/>
      </w:rPr>
      <w:tab/>
    </w:r>
    <w:r>
      <w:rPr>
        <w:sz w:val="16"/>
        <w:szCs w:val="16"/>
      </w:rPr>
      <w:tab/>
    </w:r>
    <w:r w:rsidRPr="000513A2">
      <w:rPr>
        <w:sz w:val="16"/>
        <w:szCs w:val="16"/>
      </w:rPr>
      <w:t xml:space="preserve">Page </w:t>
    </w:r>
    <w:r w:rsidRPr="000513A2">
      <w:rPr>
        <w:sz w:val="16"/>
        <w:szCs w:val="16"/>
      </w:rPr>
      <w:fldChar w:fldCharType="begin"/>
    </w:r>
    <w:r w:rsidRPr="000513A2">
      <w:rPr>
        <w:sz w:val="16"/>
        <w:szCs w:val="16"/>
      </w:rPr>
      <w:instrText xml:space="preserve"> PAGE </w:instrText>
    </w:r>
    <w:r w:rsidRPr="000513A2">
      <w:rPr>
        <w:sz w:val="16"/>
        <w:szCs w:val="16"/>
      </w:rPr>
      <w:fldChar w:fldCharType="separate"/>
    </w:r>
    <w:r w:rsidR="0093483D">
      <w:rPr>
        <w:noProof/>
        <w:sz w:val="16"/>
        <w:szCs w:val="16"/>
      </w:rPr>
      <w:t>2</w:t>
    </w:r>
    <w:r w:rsidRPr="000513A2">
      <w:rPr>
        <w:sz w:val="16"/>
        <w:szCs w:val="16"/>
      </w:rPr>
      <w:fldChar w:fldCharType="end"/>
    </w:r>
  </w:p>
  <w:p w:rsidR="00C13D61" w:rsidRPr="002E3CC2" w:rsidRDefault="00C13D61" w:rsidP="00C13D61">
    <w:pPr>
      <w:pStyle w:val="Footer"/>
      <w:tabs>
        <w:tab w:val="left" w:pos="3042"/>
        <w:tab w:val="left" w:pos="3666"/>
        <w:tab w:val="left" w:pos="3744"/>
        <w:tab w:val="left" w:pos="6786"/>
        <w:tab w:val="left" w:pos="7410"/>
        <w:tab w:val="left" w:pos="7722"/>
      </w:tabs>
      <w:spacing w:after="10"/>
      <w:ind w:right="-694"/>
    </w:pPr>
  </w:p>
  <w:p w:rsidR="00C13D61" w:rsidRDefault="00C13D61" w:rsidP="00C13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61" w:rsidRPr="001A76C4" w:rsidRDefault="00164EF0" w:rsidP="00E61A63">
    <w:pPr>
      <w:pStyle w:val="Footer"/>
      <w:tabs>
        <w:tab w:val="left" w:pos="3355"/>
      </w:tabs>
      <w:spacing w:before="80"/>
      <w:ind w:right="-85"/>
      <w:rPr>
        <w:b/>
        <w:sz w:val="16"/>
        <w:szCs w:val="16"/>
      </w:rPr>
    </w:pPr>
    <w:r>
      <w:rPr>
        <w:noProof/>
      </w:rPr>
      <mc:AlternateContent>
        <mc:Choice Requires="wps">
          <w:drawing>
            <wp:inline distT="0" distB="0" distL="0" distR="0">
              <wp:extent cx="6092190" cy="11430"/>
              <wp:effectExtent l="0" t="0" r="22860" b="26670"/>
              <wp:docPr id="2" name="Line 2" descr="Footer" title="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2190" cy="1143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35C5B4" id="Line 2" o:spid="_x0000_s1026" alt="Title: footer - Description: Footer" style="flip:y;visibility:visible;mso-wrap-style:square;mso-left-percent:-10001;mso-top-percent:-10001;mso-position-horizontal:absolute;mso-position-horizontal-relative:char;mso-position-vertical:absolute;mso-position-vertical-relative:line;mso-left-percent:-10001;mso-top-percent:-10001" from="0,0" to="479.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" strokecolor="#969696" strokeweight="1.5pt">
              <w10:anchorlock/>
            </v:line>
          </w:pict>
        </mc:Fallback>
      </mc:AlternateContent>
    </w:r>
    <w:r w:rsidR="00C13D61">
      <w:rPr>
        <w:b/>
        <w:sz w:val="16"/>
        <w:szCs w:val="16"/>
      </w:rPr>
      <w:tab/>
    </w:r>
  </w:p>
  <w:p w:rsidR="00C13D61" w:rsidRPr="00517707" w:rsidRDefault="00C13D61" w:rsidP="00AB7EDB">
    <w:pPr>
      <w:tabs>
        <w:tab w:val="left" w:pos="1125"/>
        <w:tab w:val="center" w:pos="4896"/>
        <w:tab w:val="right" w:pos="9792"/>
      </w:tabs>
      <w:spacing w:before="0" w:after="0"/>
      <w:ind w:right="-694"/>
      <w:rPr>
        <w:b/>
        <w:sz w:val="16"/>
        <w:szCs w:val="16"/>
        <w:lang w:eastAsia="en-US"/>
      </w:rPr>
    </w:pPr>
    <w:r w:rsidRPr="00517707">
      <w:rPr>
        <w:b/>
        <w:sz w:val="16"/>
        <w:szCs w:val="16"/>
        <w:lang w:eastAsia="en-US"/>
      </w:rPr>
      <w:t>Victorian Civil and Administrative Tribunal (VCAT)</w:t>
    </w:r>
  </w:p>
  <w:p w:rsidR="00C13D61" w:rsidRPr="00517707" w:rsidRDefault="00C13D61" w:rsidP="00AB7EDB">
    <w:pPr>
      <w:tabs>
        <w:tab w:val="left" w:pos="3042"/>
        <w:tab w:val="left" w:pos="3666"/>
        <w:tab w:val="left" w:pos="3744"/>
        <w:tab w:val="center" w:pos="4896"/>
        <w:tab w:val="left" w:pos="6786"/>
        <w:tab w:val="left" w:pos="7410"/>
        <w:tab w:val="left" w:pos="7740"/>
        <w:tab w:val="right" w:pos="9792"/>
      </w:tabs>
      <w:spacing w:before="0" w:after="0"/>
      <w:ind w:right="-692"/>
      <w:rPr>
        <w:sz w:val="16"/>
        <w:szCs w:val="16"/>
        <w:lang w:eastAsia="en-US"/>
      </w:rPr>
    </w:pPr>
    <w:r w:rsidRPr="00517707">
      <w:rPr>
        <w:sz w:val="16"/>
        <w:szCs w:val="16"/>
        <w:lang w:eastAsia="en-US"/>
      </w:rPr>
      <w:t>55 King Street  Melbourne  VIC  3000</w:t>
    </w:r>
    <w:r w:rsidRPr="00517707">
      <w:rPr>
        <w:sz w:val="16"/>
        <w:szCs w:val="16"/>
        <w:lang w:eastAsia="en-US"/>
      </w:rPr>
      <w:tab/>
      <w:t>Website</w:t>
    </w:r>
    <w:r w:rsidRPr="00517707">
      <w:rPr>
        <w:sz w:val="16"/>
        <w:szCs w:val="16"/>
        <w:lang w:eastAsia="en-US"/>
      </w:rPr>
      <w:tab/>
    </w:r>
    <w:r w:rsidRPr="00517707">
      <w:rPr>
        <w:sz w:val="16"/>
        <w:szCs w:val="16"/>
        <w:lang w:eastAsia="en-US"/>
      </w:rPr>
      <w:tab/>
    </w:r>
    <w:hyperlink r:id="rId1" w:tooltip="www.vcat.vic.gov.au" w:history="1">
      <w:r w:rsidRPr="00517707">
        <w:rPr>
          <w:color w:val="0000FF"/>
          <w:sz w:val="16"/>
          <w:szCs w:val="16"/>
          <w:u w:val="single"/>
          <w:lang w:eastAsia="en-US"/>
        </w:rPr>
        <w:t>www.vcat.vic.gov.au</w:t>
      </w:r>
    </w:hyperlink>
    <w:r w:rsidRPr="00517707">
      <w:rPr>
        <w:sz w:val="16"/>
        <w:szCs w:val="16"/>
        <w:lang w:eastAsia="en-US"/>
      </w:rPr>
      <w:tab/>
      <w:t xml:space="preserve">Telephone </w:t>
    </w:r>
    <w:r w:rsidRPr="00517707">
      <w:rPr>
        <w:sz w:val="16"/>
        <w:szCs w:val="16"/>
        <w:lang w:eastAsia="en-US"/>
      </w:rPr>
      <w:tab/>
    </w:r>
    <w:r w:rsidR="0006218B">
      <w:rPr>
        <w:sz w:val="16"/>
        <w:szCs w:val="16"/>
        <w:lang w:eastAsia="en-US"/>
      </w:rPr>
      <w:t>1300 01 8228</w:t>
    </w:r>
    <w:r w:rsidRPr="00517707">
      <w:rPr>
        <w:sz w:val="16"/>
        <w:szCs w:val="16"/>
        <w:lang w:eastAsia="en-US"/>
      </w:rPr>
      <w:br/>
      <w:t>GPO Box 5408  Melbourne  VIC  3001</w:t>
    </w:r>
    <w:r w:rsidRPr="00517707">
      <w:rPr>
        <w:sz w:val="16"/>
        <w:szCs w:val="16"/>
        <w:lang w:eastAsia="en-US"/>
      </w:rPr>
      <w:tab/>
      <w:t>Email</w:t>
    </w:r>
    <w:r w:rsidRPr="00517707">
      <w:rPr>
        <w:sz w:val="16"/>
        <w:szCs w:val="16"/>
        <w:lang w:eastAsia="en-US"/>
      </w:rPr>
      <w:tab/>
    </w:r>
    <w:hyperlink r:id="rId2" w:history="1">
      <w:r w:rsidR="0006218B">
        <w:rPr>
          <w:color w:val="0000FF"/>
          <w:sz w:val="16"/>
          <w:szCs w:val="16"/>
          <w:u w:val="single"/>
          <w:lang w:eastAsia="en-US"/>
        </w:rPr>
        <w:t>admin@vcat.vic.gov.au</w:t>
      </w:r>
    </w:hyperlink>
    <w:r w:rsidRPr="00517707">
      <w:rPr>
        <w:sz w:val="16"/>
        <w:szCs w:val="16"/>
        <w:lang w:eastAsia="en-US"/>
      </w:rPr>
      <w:tab/>
    </w:r>
    <w:bookmarkStart w:id="0" w:name="_GoBack"/>
    <w:bookmarkEnd w:id="0"/>
  </w:p>
  <w:p w:rsidR="00C13D61" w:rsidRPr="00517707" w:rsidRDefault="00C13D61" w:rsidP="00AB7EDB">
    <w:pPr>
      <w:tabs>
        <w:tab w:val="center" w:pos="4896"/>
        <w:tab w:val="right" w:pos="9792"/>
      </w:tabs>
      <w:spacing w:before="0" w:after="0"/>
      <w:rPr>
        <w:sz w:val="2"/>
        <w:szCs w:val="20"/>
        <w:lang w:eastAsia="en-US"/>
      </w:rPr>
    </w:pPr>
    <w:proofErr w:type="spellStart"/>
    <w:proofErr w:type="gramStart"/>
    <w:r w:rsidRPr="00517707">
      <w:rPr>
        <w:sz w:val="16"/>
        <w:szCs w:val="16"/>
        <w:lang w:eastAsia="en-US"/>
      </w:rPr>
      <w:t>Ausdoc</w:t>
    </w:r>
    <w:proofErr w:type="spellEnd"/>
    <w:r w:rsidRPr="00517707">
      <w:rPr>
        <w:sz w:val="16"/>
        <w:szCs w:val="16"/>
        <w:lang w:eastAsia="en-US"/>
      </w:rPr>
      <w:t xml:space="preserve">  DX</w:t>
    </w:r>
    <w:proofErr w:type="gramEnd"/>
    <w:r w:rsidRPr="00517707">
      <w:rPr>
        <w:sz w:val="16"/>
        <w:szCs w:val="16"/>
        <w:lang w:eastAsia="en-US"/>
      </w:rPr>
      <w:t xml:space="preserve"> 210576 Melbourne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F1" w:rsidRDefault="003471F1" w:rsidP="0004109E">
      <w:pPr>
        <w:spacing w:before="0" w:after="0"/>
      </w:pPr>
      <w:r>
        <w:separator/>
      </w:r>
    </w:p>
  </w:footnote>
  <w:footnote w:type="continuationSeparator" w:id="0">
    <w:p w:rsidR="003471F1" w:rsidRDefault="003471F1" w:rsidP="0004109E">
      <w:pPr>
        <w:spacing w:before="0" w:after="0"/>
      </w:pPr>
      <w:r>
        <w:continuationSeparator/>
      </w:r>
    </w:p>
  </w:footnote>
  <w:footnote w:id="1">
    <w:p w:rsidR="00A97AA3" w:rsidRDefault="00A97AA3">
      <w:pPr>
        <w:pStyle w:val="FootnoteText"/>
      </w:pPr>
      <w:r>
        <w:rPr>
          <w:rStyle w:val="FootnoteReference"/>
        </w:rPr>
        <w:footnoteRef/>
      </w:r>
      <w:r>
        <w:t xml:space="preserve"> </w:t>
      </w:r>
      <w:r>
        <w:tab/>
      </w:r>
      <w:r w:rsidRPr="00A97AA3">
        <w:rPr>
          <w:i/>
          <w:sz w:val="18"/>
          <w:szCs w:val="18"/>
        </w:rPr>
        <w:t>Planning and Environment Act 1987</w:t>
      </w:r>
      <w:r w:rsidRPr="00A97AA3">
        <w:rPr>
          <w:sz w:val="18"/>
          <w:szCs w:val="18"/>
        </w:rPr>
        <w:t xml:space="preserve"> s 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54" w:rsidRDefault="00403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54" w:rsidRDefault="00403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61" w:rsidRDefault="00164EF0" w:rsidP="00C13D61">
    <w:pPr>
      <w:pStyle w:val="Header"/>
      <w:jc w:val="center"/>
    </w:pPr>
    <w:r w:rsidRPr="009E6F9D">
      <w:rPr>
        <w:noProof/>
      </w:rPr>
      <w:drawing>
        <wp:inline distT="0" distB="0" distL="0" distR="0">
          <wp:extent cx="2339340" cy="446405"/>
          <wp:effectExtent l="0" t="0" r="3810" b="0"/>
          <wp:docPr id="1" name="Picture 1" descr="VCAT_LOGO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T_LOGO_T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446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214F9"/>
    <w:multiLevelType w:val="hybridMultilevel"/>
    <w:tmpl w:val="925E822E"/>
    <w:lvl w:ilvl="0" w:tplc="B07E59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4A6986"/>
    <w:multiLevelType w:val="hybridMultilevel"/>
    <w:tmpl w:val="2F7618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6015363"/>
    <w:multiLevelType w:val="hybridMultilevel"/>
    <w:tmpl w:val="701EB42C"/>
    <w:lvl w:ilvl="0" w:tplc="B07E59AE">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1D4F08F8"/>
    <w:multiLevelType w:val="hybridMultilevel"/>
    <w:tmpl w:val="9D30C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102727"/>
    <w:multiLevelType w:val="hybridMultilevel"/>
    <w:tmpl w:val="627A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9D37B3"/>
    <w:multiLevelType w:val="hybridMultilevel"/>
    <w:tmpl w:val="A1107F46"/>
    <w:lvl w:ilvl="0" w:tplc="30C44B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455CD2"/>
    <w:multiLevelType w:val="hybridMultilevel"/>
    <w:tmpl w:val="FA8C52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9E0124B"/>
    <w:multiLevelType w:val="hybridMultilevel"/>
    <w:tmpl w:val="878EC54E"/>
    <w:lvl w:ilvl="0" w:tplc="B07E59AE">
      <w:start w:val="1"/>
      <w:numFmt w:val="bullet"/>
      <w:lvlText w:val=""/>
      <w:lvlJc w:val="left"/>
      <w:pPr>
        <w:tabs>
          <w:tab w:val="num" w:pos="360"/>
        </w:tabs>
        <w:ind w:left="360" w:hanging="360"/>
      </w:pPr>
      <w:rPr>
        <w:rFonts w:ascii="Symbol" w:hAnsi="Symbol" w:hint="default"/>
        <w:color w:val="auto"/>
      </w:rPr>
    </w:lvl>
    <w:lvl w:ilvl="1" w:tplc="0C09000B">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175D0"/>
    <w:multiLevelType w:val="hybridMultilevel"/>
    <w:tmpl w:val="E7B47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8205D"/>
    <w:multiLevelType w:val="hybridMultilevel"/>
    <w:tmpl w:val="8FE013B8"/>
    <w:lvl w:ilvl="0" w:tplc="D136975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B14D2F"/>
    <w:multiLevelType w:val="hybridMultilevel"/>
    <w:tmpl w:val="73A4EACE"/>
    <w:lvl w:ilvl="0" w:tplc="FFFFFFFF">
      <w:start w:val="1"/>
      <w:numFmt w:val="bullet"/>
      <w:pStyle w:val="Ordertickbox"/>
      <w:lvlText w:val="□"/>
      <w:lvlJc w:val="left"/>
      <w:pPr>
        <w:tabs>
          <w:tab w:val="num" w:pos="567"/>
        </w:tabs>
        <w:ind w:left="567" w:hanging="567"/>
      </w:pPr>
      <w:rPr>
        <w:rFonts w:ascii="Arial" w:hAnsi="Arial" w:hint="default"/>
        <w:b/>
        <w:color w:val="auto"/>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832F1C"/>
    <w:multiLevelType w:val="hybridMultilevel"/>
    <w:tmpl w:val="2FF88202"/>
    <w:lvl w:ilvl="0" w:tplc="B07E59AE">
      <w:start w:val="1"/>
      <w:numFmt w:val="bullet"/>
      <w:lvlText w:val=""/>
      <w:lvlJc w:val="left"/>
      <w:pPr>
        <w:tabs>
          <w:tab w:val="num" w:pos="360"/>
        </w:tabs>
        <w:ind w:left="360" w:hanging="360"/>
      </w:pPr>
      <w:rPr>
        <w:rFonts w:ascii="Symbol" w:hAnsi="Symbol" w:hint="default"/>
        <w:color w:val="auto"/>
      </w:rPr>
    </w:lvl>
    <w:lvl w:ilvl="1" w:tplc="83AE4D68"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DC76FD"/>
    <w:multiLevelType w:val="hybridMultilevel"/>
    <w:tmpl w:val="5E00B666"/>
    <w:lvl w:ilvl="0" w:tplc="B5D8AC62">
      <w:numFmt w:val="bullet"/>
      <w:lvlText w:val="¨"/>
      <w:lvlJc w:val="left"/>
      <w:pPr>
        <w:tabs>
          <w:tab w:val="num" w:pos="720"/>
        </w:tabs>
        <w:ind w:left="720" w:hanging="720"/>
      </w:pPr>
      <w:rPr>
        <w:rFonts w:ascii="Wingdings" w:eastAsia="Times New Roman" w:hAnsi="Wingdings" w:cs="Arial" w:hint="default"/>
        <w:sz w:val="2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8076E7"/>
    <w:multiLevelType w:val="hybridMultilevel"/>
    <w:tmpl w:val="9FC25DF2"/>
    <w:lvl w:ilvl="0" w:tplc="AAD425C4">
      <w:start w:val="1"/>
      <w:numFmt w:val="bullet"/>
      <w:lvlText w:val=""/>
      <w:lvlJc w:val="left"/>
      <w:pPr>
        <w:tabs>
          <w:tab w:val="num" w:pos="360"/>
        </w:tabs>
        <w:ind w:left="360" w:hanging="360"/>
      </w:pPr>
      <w:rPr>
        <w:rFonts w:ascii="Wingdings" w:hAnsi="Wingdings" w:hint="default"/>
        <w:sz w:val="28"/>
        <w:szCs w:val="28"/>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8" w15:restartNumberingAfterBreak="0">
    <w:nsid w:val="72BD7E72"/>
    <w:multiLevelType w:val="hybridMultilevel"/>
    <w:tmpl w:val="08D08C52"/>
    <w:lvl w:ilvl="0" w:tplc="AA562EC0">
      <w:start w:val="1"/>
      <w:numFmt w:val="bullet"/>
      <w:lvlText w:val=""/>
      <w:lvlJc w:val="left"/>
      <w:pPr>
        <w:ind w:left="1593" w:hanging="360"/>
      </w:pPr>
      <w:rPr>
        <w:rFonts w:ascii="Symbol" w:hAnsi="Symbol" w:hint="default"/>
        <w:strike w:val="0"/>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29" w15:restartNumberingAfterBreak="0">
    <w:nsid w:val="758A6F30"/>
    <w:multiLevelType w:val="hybridMultilevel"/>
    <w:tmpl w:val="9B42B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B55F63"/>
    <w:multiLevelType w:val="hybridMultilevel"/>
    <w:tmpl w:val="65CE1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6"/>
  </w:num>
  <w:num w:numId="16">
    <w:abstractNumId w:val="25"/>
  </w:num>
  <w:num w:numId="17">
    <w:abstractNumId w:val="20"/>
  </w:num>
  <w:num w:numId="18">
    <w:abstractNumId w:val="1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29"/>
  </w:num>
  <w:num w:numId="23">
    <w:abstractNumId w:val="17"/>
  </w:num>
  <w:num w:numId="24">
    <w:abstractNumId w:val="13"/>
  </w:num>
  <w:num w:numId="25">
    <w:abstractNumId w:val="11"/>
  </w:num>
  <w:num w:numId="26">
    <w:abstractNumId w:val="19"/>
  </w:num>
  <w:num w:numId="27">
    <w:abstractNumId w:val="30"/>
  </w:num>
  <w:num w:numId="28">
    <w:abstractNumId w:val="18"/>
  </w:num>
  <w:num w:numId="29">
    <w:abstractNumId w:val="28"/>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t6c/7b65lO/Sg02XBRq49cJ5YLwYPwS18FZ364z9VDV6fRNQmZ5LzKTr5ujOXdMTwtbYh+iDsUdjAnjD/2uwCg==" w:salt="SsDc4UQJ5M7gVntm+3K0gw=="/>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9E"/>
    <w:rsid w:val="00025B8D"/>
    <w:rsid w:val="000323DF"/>
    <w:rsid w:val="0004109E"/>
    <w:rsid w:val="0006218B"/>
    <w:rsid w:val="00064615"/>
    <w:rsid w:val="000713D9"/>
    <w:rsid w:val="0008090A"/>
    <w:rsid w:val="00082F77"/>
    <w:rsid w:val="000845ED"/>
    <w:rsid w:val="00093C44"/>
    <w:rsid w:val="000D1E6A"/>
    <w:rsid w:val="000F0530"/>
    <w:rsid w:val="00130A1C"/>
    <w:rsid w:val="001576CC"/>
    <w:rsid w:val="00164EF0"/>
    <w:rsid w:val="00181A11"/>
    <w:rsid w:val="001845DA"/>
    <w:rsid w:val="001917A4"/>
    <w:rsid w:val="00197CF9"/>
    <w:rsid w:val="001A43A8"/>
    <w:rsid w:val="001F2D4B"/>
    <w:rsid w:val="00234D54"/>
    <w:rsid w:val="00234E73"/>
    <w:rsid w:val="00241FF1"/>
    <w:rsid w:val="002579B7"/>
    <w:rsid w:val="0026045A"/>
    <w:rsid w:val="0027571E"/>
    <w:rsid w:val="00292F43"/>
    <w:rsid w:val="002C2E38"/>
    <w:rsid w:val="0030460D"/>
    <w:rsid w:val="0031505C"/>
    <w:rsid w:val="003471F1"/>
    <w:rsid w:val="00354646"/>
    <w:rsid w:val="00367580"/>
    <w:rsid w:val="00381572"/>
    <w:rsid w:val="003A0350"/>
    <w:rsid w:val="003F02E0"/>
    <w:rsid w:val="00403A54"/>
    <w:rsid w:val="004240F6"/>
    <w:rsid w:val="00440022"/>
    <w:rsid w:val="00440B09"/>
    <w:rsid w:val="00451CC4"/>
    <w:rsid w:val="0046610D"/>
    <w:rsid w:val="0049573F"/>
    <w:rsid w:val="004A3305"/>
    <w:rsid w:val="004E0A06"/>
    <w:rsid w:val="00540DE4"/>
    <w:rsid w:val="005639C2"/>
    <w:rsid w:val="00604E1A"/>
    <w:rsid w:val="0061762D"/>
    <w:rsid w:val="006257A3"/>
    <w:rsid w:val="00655865"/>
    <w:rsid w:val="00660839"/>
    <w:rsid w:val="0066701E"/>
    <w:rsid w:val="00692A20"/>
    <w:rsid w:val="006F7D1A"/>
    <w:rsid w:val="00701A5E"/>
    <w:rsid w:val="00726172"/>
    <w:rsid w:val="00740CDA"/>
    <w:rsid w:val="007635AD"/>
    <w:rsid w:val="00784421"/>
    <w:rsid w:val="00786AFF"/>
    <w:rsid w:val="007C1689"/>
    <w:rsid w:val="007C2541"/>
    <w:rsid w:val="007F30C9"/>
    <w:rsid w:val="0080397A"/>
    <w:rsid w:val="00822B83"/>
    <w:rsid w:val="008455B5"/>
    <w:rsid w:val="008524D0"/>
    <w:rsid w:val="008F18F9"/>
    <w:rsid w:val="0090539E"/>
    <w:rsid w:val="00916C47"/>
    <w:rsid w:val="0093483D"/>
    <w:rsid w:val="00942ADE"/>
    <w:rsid w:val="009710F3"/>
    <w:rsid w:val="009932EB"/>
    <w:rsid w:val="009D02AB"/>
    <w:rsid w:val="009F7BD9"/>
    <w:rsid w:val="00A1749B"/>
    <w:rsid w:val="00A26781"/>
    <w:rsid w:val="00A318BF"/>
    <w:rsid w:val="00A360D5"/>
    <w:rsid w:val="00A4216E"/>
    <w:rsid w:val="00A43AD0"/>
    <w:rsid w:val="00A86E4D"/>
    <w:rsid w:val="00A875D5"/>
    <w:rsid w:val="00A93362"/>
    <w:rsid w:val="00A9461E"/>
    <w:rsid w:val="00A97AA3"/>
    <w:rsid w:val="00AA152D"/>
    <w:rsid w:val="00AB4673"/>
    <w:rsid w:val="00AB5338"/>
    <w:rsid w:val="00AB5E02"/>
    <w:rsid w:val="00AB7EDB"/>
    <w:rsid w:val="00AC5402"/>
    <w:rsid w:val="00AD15B7"/>
    <w:rsid w:val="00AF3610"/>
    <w:rsid w:val="00B20B4F"/>
    <w:rsid w:val="00B365E7"/>
    <w:rsid w:val="00B650C6"/>
    <w:rsid w:val="00B825F7"/>
    <w:rsid w:val="00BA442C"/>
    <w:rsid w:val="00BF3E85"/>
    <w:rsid w:val="00C00D9F"/>
    <w:rsid w:val="00C13D61"/>
    <w:rsid w:val="00C77689"/>
    <w:rsid w:val="00C85AA6"/>
    <w:rsid w:val="00CF07F1"/>
    <w:rsid w:val="00D21995"/>
    <w:rsid w:val="00D40EF3"/>
    <w:rsid w:val="00DA49FA"/>
    <w:rsid w:val="00DD2A38"/>
    <w:rsid w:val="00DF08D6"/>
    <w:rsid w:val="00E05BCB"/>
    <w:rsid w:val="00E11FCC"/>
    <w:rsid w:val="00E572D6"/>
    <w:rsid w:val="00E61A63"/>
    <w:rsid w:val="00EF692F"/>
    <w:rsid w:val="00F26731"/>
    <w:rsid w:val="00F27633"/>
    <w:rsid w:val="00F324F1"/>
    <w:rsid w:val="00F47273"/>
    <w:rsid w:val="00F473F5"/>
    <w:rsid w:val="00F54869"/>
    <w:rsid w:val="00F56547"/>
    <w:rsid w:val="00F6691B"/>
    <w:rsid w:val="00F84E0A"/>
    <w:rsid w:val="00F9597F"/>
    <w:rsid w:val="00FB4B62"/>
    <w:rsid w:val="00FC1501"/>
    <w:rsid w:val="00FE2C2E"/>
    <w:rsid w:val="00FF0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8440AF3"/>
  <w15:chartTrackingRefBased/>
  <w15:docId w15:val="{47625C22-4992-4570-9165-639E2BEC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CC4"/>
    <w:pPr>
      <w:spacing w:before="240" w:after="240"/>
    </w:pPr>
    <w:rPr>
      <w:rFonts w:cs="Arial"/>
      <w:sz w:val="22"/>
      <w:szCs w:val="22"/>
    </w:rPr>
  </w:style>
  <w:style w:type="paragraph" w:styleId="Heading1">
    <w:name w:val="heading 1"/>
    <w:next w:val="Normal"/>
    <w:link w:val="Heading1Char"/>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paragraph" w:customStyle="1" w:styleId="Ordertickbox">
    <w:name w:val="Order tick box"/>
    <w:basedOn w:val="Normal"/>
    <w:rsid w:val="0004109E"/>
    <w:pPr>
      <w:numPr>
        <w:numId w:val="14"/>
      </w:numPr>
      <w:spacing w:before="0" w:after="120"/>
    </w:pPr>
    <w:rPr>
      <w:rFonts w:ascii="Times New Roman" w:eastAsia="Times New Roman" w:hAnsi="Times New Roman" w:cs="Times New Roman"/>
      <w:sz w:val="26"/>
      <w:szCs w:val="26"/>
      <w:lang w:eastAsia="en-US"/>
    </w:rPr>
  </w:style>
  <w:style w:type="paragraph" w:customStyle="1" w:styleId="Para5">
    <w:name w:val="Para 5"/>
    <w:basedOn w:val="Normal"/>
    <w:rsid w:val="000845ED"/>
    <w:pPr>
      <w:numPr>
        <w:numId w:val="28"/>
      </w:numPr>
      <w:spacing w:before="0" w:after="120" w:line="300" w:lineRule="atLeast"/>
    </w:pPr>
    <w:rPr>
      <w:rFonts w:ascii="Calibri" w:eastAsia="Times New Roman" w:hAnsi="Calibri" w:cs="Times New Roman"/>
      <w:sz w:val="24"/>
      <w:szCs w:val="20"/>
      <w:lang w:eastAsia="en-US"/>
    </w:rPr>
  </w:style>
  <w:style w:type="paragraph" w:customStyle="1" w:styleId="Order1">
    <w:name w:val="Order 1"/>
    <w:basedOn w:val="Normal"/>
    <w:rsid w:val="000845ED"/>
    <w:pPr>
      <w:spacing w:before="0" w:after="120"/>
    </w:pPr>
    <w:rPr>
      <w:rFonts w:ascii="Calibri" w:eastAsia="Times New Roman" w:hAnsi="Calibri" w:cs="Times New Roman"/>
      <w:sz w:val="24"/>
      <w:szCs w:val="20"/>
      <w:lang w:eastAsia="en-US"/>
    </w:rPr>
  </w:style>
  <w:style w:type="paragraph" w:customStyle="1" w:styleId="Order1-Hanging">
    <w:name w:val="Order 1 - Hanging"/>
    <w:basedOn w:val="Order1"/>
    <w:rsid w:val="000845ED"/>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cat.vic.gov.au/resources/guide-to-withdrawal-of-applications-in-the-planning-and-environment-li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vcat.vic.gov.au" TargetMode="External"/><Relationship Id="rId4" Type="http://schemas.openxmlformats.org/officeDocument/2006/relationships/settings" Target="settings.xml"/><Relationship Id="rId9" Type="http://schemas.openxmlformats.org/officeDocument/2006/relationships/hyperlink" Target="mailto:https://www.vcat.vic.gov.au/resources/consent-order-samples-and-check-list-planning-and-environment-lis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admin@vcat.vic.gov.au" TargetMode="External"/><Relationship Id="rId1" Type="http://schemas.openxmlformats.org/officeDocument/2006/relationships/hyperlink" Target="http://www.vcat.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1DEBB-B5A8-474D-B269-C201714A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3087</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20645</CharactersWithSpaces>
  <SharedDoc>false</SharedDoc>
  <HLinks>
    <vt:vector size="24" baseType="variant">
      <vt:variant>
        <vt:i4>4849781</vt:i4>
      </vt:variant>
      <vt:variant>
        <vt:i4>3</vt:i4>
      </vt:variant>
      <vt:variant>
        <vt:i4>0</vt:i4>
      </vt:variant>
      <vt:variant>
        <vt:i4>5</vt:i4>
      </vt:variant>
      <vt:variant>
        <vt:lpwstr>mailto:admin@vcat.vic.gov.au</vt:lpwstr>
      </vt:variant>
      <vt:variant>
        <vt:lpwstr/>
      </vt:variant>
      <vt:variant>
        <vt:i4>3145832</vt:i4>
      </vt:variant>
      <vt:variant>
        <vt:i4>0</vt:i4>
      </vt:variant>
      <vt:variant>
        <vt:i4>0</vt:i4>
      </vt:variant>
      <vt:variant>
        <vt:i4>5</vt:i4>
      </vt:variant>
      <vt:variant>
        <vt:lpwstr>https://www.vcat.vic.gov.au/resources/guide-to-withdrawal-of-applications-in-the-planning-and-environment-list</vt:lpwstr>
      </vt:variant>
      <vt:variant>
        <vt:lpwstr/>
      </vt:variant>
      <vt:variant>
        <vt:i4>6750208</vt:i4>
      </vt:variant>
      <vt:variant>
        <vt:i4>6</vt:i4>
      </vt:variant>
      <vt:variant>
        <vt:i4>0</vt:i4>
      </vt:variant>
      <vt:variant>
        <vt:i4>5</vt:i4>
      </vt:variant>
      <vt:variant>
        <vt:lpwstr>mailto:vcat-admin@vcat.vic.gov.au</vt:lpwstr>
      </vt:variant>
      <vt:variant>
        <vt:lpwstr/>
      </vt:variant>
      <vt:variant>
        <vt:i4>6357026</vt:i4>
      </vt:variant>
      <vt:variant>
        <vt:i4>3</vt:i4>
      </vt:variant>
      <vt:variant>
        <vt:i4>0</vt:i4>
      </vt:variant>
      <vt:variant>
        <vt:i4>5</vt:i4>
      </vt:variant>
      <vt:variant>
        <vt:lpwstr>http://www.vcat.vic.gov.au/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Williams</dc:creator>
  <cp:keywords/>
  <dc:description/>
  <cp:lastModifiedBy>Aun Hua Lim (CSV)</cp:lastModifiedBy>
  <cp:revision>2</cp:revision>
  <cp:lastPrinted>2017-03-01T00:27:00Z</cp:lastPrinted>
  <dcterms:created xsi:type="dcterms:W3CDTF">2019-09-20T06:58:00Z</dcterms:created>
  <dcterms:modified xsi:type="dcterms:W3CDTF">2019-09-20T06:58:00Z</dcterms:modified>
</cp:coreProperties>
</file>